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f46e" w14:textId="5b3f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защите инвалидов в Республике Казахстан</w:t>
      </w:r>
    </w:p>
    <w:p>
      <w:pPr>
        <w:spacing w:after="0"/>
        <w:ind w:left="0"/>
        <w:jc w:val="both"/>
      </w:pPr>
      <w:r>
        <w:rPr>
          <w:rFonts w:ascii="Times New Roman"/>
          <w:b w:val="false"/>
          <w:i w:val="false"/>
          <w:color w:val="000000"/>
          <w:sz w:val="28"/>
        </w:rPr>
        <w:t>Закон Республики Казахстан от 13 апреля 2005 года N 39.</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Настоящий Закон регулирует общественные отношения в области социальной защиты инвалидов в Республике Казахстан и определяет правовые, экономические и организационные условия обеспечения социальной защиты инвалидов, создания им равных возможностей для жизнедеятельности и интеграции в общество. </w:t>
      </w:r>
    </w:p>
    <w:bookmarkStart w:name="z1"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 w:id="1"/>
    <w:p>
      <w:pPr>
        <w:spacing w:after="0"/>
        <w:ind w:left="0"/>
        <w:jc w:val="both"/>
      </w:pPr>
      <w:r>
        <w:rPr>
          <w:rFonts w:ascii="Times New Roman"/>
          <w:b w:val="false"/>
          <w:i w:val="false"/>
          <w:color w:val="000000"/>
          <w:sz w:val="28"/>
        </w:rPr>
        <w:t xml:space="preserve">
      1) специальные средства передвижения - вид технической помощи для активного и пассивного передвижения инвалидов; </w:t>
      </w:r>
    </w:p>
    <w:bookmarkEnd w:id="1"/>
    <w:bookmarkStart w:name="z4" w:id="2"/>
    <w:p>
      <w:pPr>
        <w:spacing w:after="0"/>
        <w:ind w:left="0"/>
        <w:jc w:val="both"/>
      </w:pPr>
      <w:r>
        <w:rPr>
          <w:rFonts w:ascii="Times New Roman"/>
          <w:b w:val="false"/>
          <w:i w:val="false"/>
          <w:color w:val="000000"/>
          <w:sz w:val="28"/>
        </w:rPr>
        <w:t xml:space="preserve">
      2) исключен Законом РК от 03.12.2015 </w:t>
      </w:r>
      <w:r>
        <w:rPr>
          <w:rFonts w:ascii="Times New Roman"/>
          <w:b w:val="false"/>
          <w:i w:val="false"/>
          <w:color w:val="000000"/>
          <w:sz w:val="28"/>
        </w:rPr>
        <w:t>№ 433-V</w:t>
      </w:r>
      <w:r>
        <w:rPr>
          <w:rFonts w:ascii="Times New Roman"/>
          <w:b w:val="false"/>
          <w:i w:val="false"/>
          <w:color w:val="000000"/>
          <w:sz w:val="28"/>
        </w:rPr>
        <w:t xml:space="preserve"> (вводится в действие с 01.01.2016);</w:t>
      </w:r>
    </w:p>
    <w:bookmarkEnd w:id="2"/>
    <w:bookmarkStart w:name="z297" w:id="3"/>
    <w:p>
      <w:pPr>
        <w:spacing w:after="0"/>
        <w:ind w:left="0"/>
        <w:jc w:val="both"/>
      </w:pPr>
      <w:r>
        <w:rPr>
          <w:rFonts w:ascii="Times New Roman"/>
          <w:b w:val="false"/>
          <w:i w:val="false"/>
          <w:color w:val="000000"/>
          <w:sz w:val="28"/>
        </w:rPr>
        <w:t>
      2-1) индивидуальный помощник – лицо, оказывающее социальные услуги по сопровождению инвалида первой группы, имеющего затруднение в передвижении, и оказанию помощи при посещении объектов;</w:t>
      </w:r>
    </w:p>
    <w:bookmarkEnd w:id="3"/>
    <w:bookmarkStart w:name="z5" w:id="4"/>
    <w:p>
      <w:pPr>
        <w:spacing w:after="0"/>
        <w:ind w:left="0"/>
        <w:jc w:val="both"/>
      </w:pPr>
      <w:r>
        <w:rPr>
          <w:rFonts w:ascii="Times New Roman"/>
          <w:b w:val="false"/>
          <w:i w:val="false"/>
          <w:color w:val="000000"/>
          <w:sz w:val="28"/>
        </w:rPr>
        <w:t xml:space="preserve">
      3) профессиональная ориентация - система мер, направленных на оказание помощи инвалиду в выборе видов трудовой деятельности; </w:t>
      </w:r>
    </w:p>
    <w:bookmarkEnd w:id="4"/>
    <w:bookmarkStart w:name="z6" w:id="5"/>
    <w:p>
      <w:pPr>
        <w:spacing w:after="0"/>
        <w:ind w:left="0"/>
        <w:jc w:val="both"/>
      </w:pPr>
      <w:r>
        <w:rPr>
          <w:rFonts w:ascii="Times New Roman"/>
          <w:b w:val="false"/>
          <w:i w:val="false"/>
          <w:color w:val="000000"/>
          <w:sz w:val="28"/>
        </w:rPr>
        <w:t xml:space="preserve">
      4) реконструктивная хирургия - хирургический метод лечения, направленный на восстановление или компенсацию нарушенных функций организма; </w:t>
      </w:r>
    </w:p>
    <w:bookmarkEnd w:id="5"/>
    <w:bookmarkStart w:name="z7" w:id="6"/>
    <w:p>
      <w:pPr>
        <w:spacing w:after="0"/>
        <w:ind w:left="0"/>
        <w:jc w:val="both"/>
      </w:pPr>
      <w:r>
        <w:rPr>
          <w:rFonts w:ascii="Times New Roman"/>
          <w:b w:val="false"/>
          <w:i w:val="false"/>
          <w:color w:val="000000"/>
          <w:sz w:val="28"/>
        </w:rPr>
        <w:t xml:space="preserve">
      5) медико-социальная экспертиза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 </w:t>
      </w:r>
    </w:p>
    <w:bookmarkEnd w:id="6"/>
    <w:bookmarkStart w:name="z242" w:id="7"/>
    <w:p>
      <w:pPr>
        <w:spacing w:after="0"/>
        <w:ind w:left="0"/>
        <w:jc w:val="both"/>
      </w:pPr>
      <w:r>
        <w:rPr>
          <w:rFonts w:ascii="Times New Roman"/>
          <w:b w:val="false"/>
          <w:i w:val="false"/>
          <w:color w:val="000000"/>
          <w:sz w:val="28"/>
        </w:rPr>
        <w:t xml:space="preserve">
      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инвалидов, в том числе инвалидов из числа психоневрологических больных, детей-инвалидов, нуждающихся в помощи и уходе, медицинском обслуживании; </w:t>
      </w:r>
    </w:p>
    <w:bookmarkEnd w:id="7"/>
    <w:bookmarkStart w:name="z8" w:id="8"/>
    <w:p>
      <w:pPr>
        <w:spacing w:after="0"/>
        <w:ind w:left="0"/>
        <w:jc w:val="both"/>
      </w:pPr>
      <w:r>
        <w:rPr>
          <w:rFonts w:ascii="Times New Roman"/>
          <w:b w:val="false"/>
          <w:i w:val="false"/>
          <w:color w:val="000000"/>
          <w:sz w:val="28"/>
        </w:rPr>
        <w:t xml:space="preserve">
      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w:t>
      </w:r>
    </w:p>
    <w:bookmarkEnd w:id="8"/>
    <w:bookmarkStart w:name="z9" w:id="9"/>
    <w:p>
      <w:pPr>
        <w:spacing w:after="0"/>
        <w:ind w:left="0"/>
        <w:jc w:val="both"/>
      </w:pPr>
      <w:r>
        <w:rPr>
          <w:rFonts w:ascii="Times New Roman"/>
          <w:b w:val="false"/>
          <w:i w:val="false"/>
          <w:color w:val="000000"/>
          <w:sz w:val="28"/>
        </w:rPr>
        <w:t>
      7)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9"/>
    <w:bookmarkStart w:name="z10" w:id="10"/>
    <w:p>
      <w:pPr>
        <w:spacing w:after="0"/>
        <w:ind w:left="0"/>
        <w:jc w:val="both"/>
      </w:pPr>
      <w:r>
        <w:rPr>
          <w:rFonts w:ascii="Times New Roman"/>
          <w:b w:val="false"/>
          <w:i w:val="false"/>
          <w:color w:val="000000"/>
          <w:sz w:val="28"/>
        </w:rPr>
        <w:t>
      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10"/>
    <w:bookmarkStart w:name="z11" w:id="11"/>
    <w:p>
      <w:pPr>
        <w:spacing w:after="0"/>
        <w:ind w:left="0"/>
        <w:jc w:val="both"/>
      </w:pPr>
      <w:r>
        <w:rPr>
          <w:rFonts w:ascii="Times New Roman"/>
          <w:b w:val="false"/>
          <w:i w:val="false"/>
          <w:color w:val="000000"/>
          <w:sz w:val="28"/>
        </w:rPr>
        <w:t xml:space="preserve">
      9) социальная реабилитация инвалидов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 </w:t>
      </w:r>
    </w:p>
    <w:bookmarkEnd w:id="11"/>
    <w:bookmarkStart w:name="z12" w:id="12"/>
    <w:p>
      <w:pPr>
        <w:spacing w:after="0"/>
        <w:ind w:left="0"/>
        <w:jc w:val="both"/>
      </w:pPr>
      <w:r>
        <w:rPr>
          <w:rFonts w:ascii="Times New Roman"/>
          <w:b w:val="false"/>
          <w:i w:val="false"/>
          <w:color w:val="000000"/>
          <w:sz w:val="28"/>
        </w:rPr>
        <w:t xml:space="preserve">
      10) социальная защита инвалидов - комплекс мер по социальной помощи, реабилитации, а также интеграции инвалидов в общество; </w:t>
      </w:r>
    </w:p>
    <w:bookmarkEnd w:id="12"/>
    <w:bookmarkStart w:name="z13" w:id="13"/>
    <w:p>
      <w:pPr>
        <w:spacing w:after="0"/>
        <w:ind w:left="0"/>
        <w:jc w:val="both"/>
      </w:pPr>
      <w:r>
        <w:rPr>
          <w:rFonts w:ascii="Times New Roman"/>
          <w:b w:val="false"/>
          <w:i w:val="false"/>
          <w:color w:val="000000"/>
          <w:sz w:val="28"/>
        </w:rPr>
        <w:t xml:space="preserve">
      11) специальные рабочие места для трудоустройства инвалидов - рабочие места, оборудованные с учетом индивидуальных возможностей инвалида; </w:t>
      </w:r>
    </w:p>
    <w:bookmarkEnd w:id="13"/>
    <w:bookmarkStart w:name="z14" w:id="14"/>
    <w:p>
      <w:pPr>
        <w:spacing w:after="0"/>
        <w:ind w:left="0"/>
        <w:jc w:val="both"/>
      </w:pPr>
      <w:r>
        <w:rPr>
          <w:rFonts w:ascii="Times New Roman"/>
          <w:b w:val="false"/>
          <w:i w:val="false"/>
          <w:color w:val="000000"/>
          <w:sz w:val="28"/>
        </w:rPr>
        <w:t xml:space="preserve">
      12) профессиональная реабилитация инвалидов - комплекс мер, направленных на получение или восстановление нарушенных или утраченных профессиональных навыков, знаний и умений инвалидов, их адаптацию и трудоустройство; </w:t>
      </w:r>
    </w:p>
    <w:bookmarkEnd w:id="14"/>
    <w:bookmarkStart w:name="z15" w:id="15"/>
    <w:p>
      <w:pPr>
        <w:spacing w:after="0"/>
        <w:ind w:left="0"/>
        <w:jc w:val="both"/>
      </w:pPr>
      <w:r>
        <w:rPr>
          <w:rFonts w:ascii="Times New Roman"/>
          <w:b w:val="false"/>
          <w:i w:val="false"/>
          <w:color w:val="000000"/>
          <w:sz w:val="28"/>
        </w:rPr>
        <w:t xml:space="preserve">
      13)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
    <w:bookmarkStart w:name="z16" w:id="16"/>
    <w:p>
      <w:pPr>
        <w:spacing w:after="0"/>
        <w:ind w:left="0"/>
        <w:jc w:val="both"/>
      </w:pPr>
      <w:r>
        <w:rPr>
          <w:rFonts w:ascii="Times New Roman"/>
          <w:b w:val="false"/>
          <w:i w:val="false"/>
          <w:color w:val="000000"/>
          <w:sz w:val="28"/>
        </w:rPr>
        <w:t xml:space="preserve">
      14) социально-бытовая и средовая адаптация инвалидов - процесс возможного достижения самообслуживания, самостоятельного проживания или возвращения инвалидов в привычные условия семейной и общественной жизни; </w:t>
      </w:r>
    </w:p>
    <w:bookmarkEnd w:id="16"/>
    <w:bookmarkStart w:name="z79" w:id="17"/>
    <w:p>
      <w:pPr>
        <w:spacing w:after="0"/>
        <w:ind w:left="0"/>
        <w:jc w:val="both"/>
      </w:pPr>
      <w:r>
        <w:rPr>
          <w:rFonts w:ascii="Times New Roman"/>
          <w:b w:val="false"/>
          <w:i w:val="false"/>
          <w:color w:val="000000"/>
          <w:sz w:val="28"/>
        </w:rPr>
        <w:t>
      14-1) специализированные организации инвалидов – общественные объединения инвалидов, а также организации, сто процентов долей участия в которых принадлежат общественным объединениям инвалидов, при условии соответствия таких объединений и организаций следующим условиям:</w:t>
      </w:r>
    </w:p>
    <w:bookmarkEnd w:id="17"/>
    <w:p>
      <w:pPr>
        <w:spacing w:after="0"/>
        <w:ind w:left="0"/>
        <w:jc w:val="both"/>
      </w:pPr>
      <w:r>
        <w:rPr>
          <w:rFonts w:ascii="Times New Roman"/>
          <w:b w:val="false"/>
          <w:i w:val="false"/>
          <w:color w:val="000000"/>
          <w:sz w:val="28"/>
        </w:rPr>
        <w:t>
      среднегодовая численность инвалидов составляет не менее 51 процента от общего числа работников;</w:t>
      </w:r>
    </w:p>
    <w:p>
      <w:pPr>
        <w:spacing w:after="0"/>
        <w:ind w:left="0"/>
        <w:jc w:val="both"/>
      </w:pPr>
      <w:r>
        <w:rPr>
          <w:rFonts w:ascii="Times New Roman"/>
          <w:b w:val="false"/>
          <w:i w:val="false"/>
          <w:color w:val="000000"/>
          <w:sz w:val="28"/>
        </w:rPr>
        <w:t>
      расходы по оплате труда инвалидов за год составляют не менее 35 процентов от общих расходов по оплате труда;</w:t>
      </w:r>
    </w:p>
    <w:bookmarkStart w:name="z17" w:id="18"/>
    <w:p>
      <w:pPr>
        <w:spacing w:after="0"/>
        <w:ind w:left="0"/>
        <w:jc w:val="both"/>
      </w:pPr>
      <w:r>
        <w:rPr>
          <w:rFonts w:ascii="Times New Roman"/>
          <w:b w:val="false"/>
          <w:i w:val="false"/>
          <w:color w:val="000000"/>
          <w:sz w:val="28"/>
        </w:rPr>
        <w:t xml:space="preserve">
      15) инвалидность - степень ограничения жизнедеятельности человека вследствие нарушения здоровья со стойким расстройством функций организма; </w:t>
      </w:r>
    </w:p>
    <w:bookmarkEnd w:id="18"/>
    <w:bookmarkStart w:name="z18" w:id="19"/>
    <w:p>
      <w:pPr>
        <w:spacing w:after="0"/>
        <w:ind w:left="0"/>
        <w:jc w:val="both"/>
      </w:pPr>
      <w:r>
        <w:rPr>
          <w:rFonts w:ascii="Times New Roman"/>
          <w:b w:val="false"/>
          <w:i w:val="false"/>
          <w:color w:val="000000"/>
          <w:sz w:val="28"/>
        </w:rPr>
        <w:t xml:space="preserve">
      16) индивидуальная программа реабилитации инвалида - документ, определяющий конкретные объемы, виды и сроки проведения реабилитации инвалида; </w:t>
      </w:r>
    </w:p>
    <w:bookmarkEnd w:id="19"/>
    <w:bookmarkStart w:name="z19" w:id="20"/>
    <w:p>
      <w:pPr>
        <w:spacing w:after="0"/>
        <w:ind w:left="0"/>
        <w:jc w:val="both"/>
      </w:pPr>
      <w:r>
        <w:rPr>
          <w:rFonts w:ascii="Times New Roman"/>
          <w:b w:val="false"/>
          <w:i w:val="false"/>
          <w:color w:val="000000"/>
          <w:sz w:val="28"/>
        </w:rPr>
        <w:t xml:space="preserve">
      17) обязательные гигиенические средства - средства, предназначенные для отправления естественных физиологических нужд и потребностей; </w:t>
      </w:r>
    </w:p>
    <w:bookmarkEnd w:id="20"/>
    <w:bookmarkStart w:name="z298" w:id="21"/>
    <w:p>
      <w:pPr>
        <w:spacing w:after="0"/>
        <w:ind w:left="0"/>
        <w:jc w:val="both"/>
      </w:pPr>
      <w:r>
        <w:rPr>
          <w:rFonts w:ascii="Times New Roman"/>
          <w:b w:val="false"/>
          <w:i w:val="false"/>
          <w:color w:val="000000"/>
          <w:sz w:val="28"/>
        </w:rPr>
        <w:t>
      17-1) реабилитация – комплекс мер, направленных на полное или частичное восстановление способностей инвалида к бытовой, общественной, профессиональной и иной деятельности;</w:t>
      </w:r>
    </w:p>
    <w:bookmarkEnd w:id="21"/>
    <w:bookmarkStart w:name="z20" w:id="22"/>
    <w:p>
      <w:pPr>
        <w:spacing w:after="0"/>
        <w:ind w:left="0"/>
        <w:jc w:val="both"/>
      </w:pPr>
      <w:r>
        <w:rPr>
          <w:rFonts w:ascii="Times New Roman"/>
          <w:b w:val="false"/>
          <w:i w:val="false"/>
          <w:color w:val="000000"/>
          <w:sz w:val="28"/>
        </w:rPr>
        <w:t xml:space="preserve">
      18)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 </w:t>
      </w:r>
    </w:p>
    <w:bookmarkEnd w:id="22"/>
    <w:bookmarkStart w:name="z21" w:id="23"/>
    <w:p>
      <w:pPr>
        <w:spacing w:after="0"/>
        <w:ind w:left="0"/>
        <w:jc w:val="both"/>
      </w:pPr>
      <w:r>
        <w:rPr>
          <w:rFonts w:ascii="Times New Roman"/>
          <w:b w:val="false"/>
          <w:i w:val="false"/>
          <w:color w:val="000000"/>
          <w:sz w:val="28"/>
        </w:rPr>
        <w:t xml:space="preserve">
      19)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 </w:t>
      </w:r>
    </w:p>
    <w:bookmarkEnd w:id="23"/>
    <w:bookmarkStart w:name="z97" w:id="24"/>
    <w:p>
      <w:pPr>
        <w:spacing w:after="0"/>
        <w:ind w:left="0"/>
        <w:jc w:val="both"/>
      </w:pPr>
      <w:r>
        <w:rPr>
          <w:rFonts w:ascii="Times New Roman"/>
          <w:b w:val="false"/>
          <w:i w:val="false"/>
          <w:color w:val="000000"/>
          <w:sz w:val="28"/>
        </w:rPr>
        <w:t>
      19-1) сурдоперевод – перевод с помощью дактильной азбуки и (или) языка жестов с какого-либо языка;</w:t>
      </w:r>
    </w:p>
    <w:bookmarkEnd w:id="24"/>
    <w:bookmarkStart w:name="z22" w:id="25"/>
    <w:p>
      <w:pPr>
        <w:spacing w:after="0"/>
        <w:ind w:left="0"/>
        <w:jc w:val="both"/>
      </w:pPr>
      <w:r>
        <w:rPr>
          <w:rFonts w:ascii="Times New Roman"/>
          <w:b w:val="false"/>
          <w:i w:val="false"/>
          <w:color w:val="000000"/>
          <w:sz w:val="28"/>
        </w:rPr>
        <w:t xml:space="preserve">
      20) сурдотехнические средства - технические средства для коррекции и компенсации дефектов слуха, в том числе усиливающие звук средства связи и передачи информации; </w:t>
      </w:r>
    </w:p>
    <w:bookmarkEnd w:id="25"/>
    <w:bookmarkStart w:name="z23" w:id="26"/>
    <w:p>
      <w:pPr>
        <w:spacing w:after="0"/>
        <w:ind w:left="0"/>
        <w:jc w:val="both"/>
      </w:pPr>
      <w:r>
        <w:rPr>
          <w:rFonts w:ascii="Times New Roman"/>
          <w:b w:val="false"/>
          <w:i w:val="false"/>
          <w:color w:val="000000"/>
          <w:sz w:val="28"/>
        </w:rPr>
        <w:t xml:space="preserve">
      21) технические вспомогательные (компенсаторные) средства - протезно-ортопедические, сурдотехнические, тифлотехнические средства и обязательные гигиенические средства; </w:t>
      </w:r>
    </w:p>
    <w:bookmarkEnd w:id="26"/>
    <w:bookmarkStart w:name="z24" w:id="27"/>
    <w:p>
      <w:pPr>
        <w:spacing w:after="0"/>
        <w:ind w:left="0"/>
        <w:jc w:val="both"/>
      </w:pPr>
      <w:r>
        <w:rPr>
          <w:rFonts w:ascii="Times New Roman"/>
          <w:b w:val="false"/>
          <w:i w:val="false"/>
          <w:color w:val="000000"/>
          <w:sz w:val="28"/>
        </w:rPr>
        <w:t xml:space="preserve">
      22) тифлотехнические средства - средства, направленные на коррекцию и компенсацию утраченных возможностей инвалидов в результате дефекта зрения; </w:t>
      </w:r>
    </w:p>
    <w:bookmarkEnd w:id="27"/>
    <w:bookmarkStart w:name="z25" w:id="28"/>
    <w:p>
      <w:pPr>
        <w:spacing w:after="0"/>
        <w:ind w:left="0"/>
        <w:jc w:val="both"/>
      </w:pPr>
      <w:r>
        <w:rPr>
          <w:rFonts w:ascii="Times New Roman"/>
          <w:b w:val="false"/>
          <w:i w:val="false"/>
          <w:color w:val="000000"/>
          <w:sz w:val="28"/>
        </w:rPr>
        <w:t>
      23)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bookmarkEnd w:id="28"/>
    <w:bookmarkStart w:name="z255" w:id="29"/>
    <w:p>
      <w:pPr>
        <w:spacing w:after="0"/>
        <w:ind w:left="0"/>
        <w:jc w:val="both"/>
      </w:pPr>
      <w:r>
        <w:rPr>
          <w:rFonts w:ascii="Times New Roman"/>
          <w:b w:val="false"/>
          <w:i w:val="false"/>
          <w:color w:val="000000"/>
          <w:sz w:val="28"/>
        </w:rPr>
        <w:t>
      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инвалидам и детям-инвалидам;</w:t>
      </w:r>
    </w:p>
    <w:bookmarkEnd w:id="29"/>
    <w:bookmarkStart w:name="z299" w:id="30"/>
    <w:p>
      <w:pPr>
        <w:spacing w:after="0"/>
        <w:ind w:left="0"/>
        <w:jc w:val="both"/>
      </w:pPr>
      <w:r>
        <w:rPr>
          <w:rFonts w:ascii="Times New Roman"/>
          <w:b w:val="false"/>
          <w:i w:val="false"/>
          <w:color w:val="000000"/>
          <w:sz w:val="28"/>
        </w:rPr>
        <w:t>
      25) специалист жестового языка – специалист, оказывающий социальные услуги инвалиду, связанные с предоставлением посреднических услуг между слышащими и неслышащими людьми.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7 июля 2006 года </w:t>
      </w:r>
      <w:r>
        <w:rPr>
          <w:rFonts w:ascii="Times New Roman"/>
          <w:b w:val="false"/>
          <w:i w:val="false"/>
          <w:color w:val="000000"/>
          <w:sz w:val="28"/>
        </w:rPr>
        <w:t>№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 января 2007 года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01.01.2006);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социальной защите инвалидов</w:t>
      </w:r>
    </w:p>
    <w:bookmarkStart w:name="z27" w:id="31"/>
    <w:p>
      <w:pPr>
        <w:spacing w:after="0"/>
        <w:ind w:left="0"/>
        <w:jc w:val="both"/>
      </w:pPr>
      <w:r>
        <w:rPr>
          <w:rFonts w:ascii="Times New Roman"/>
          <w:b w:val="false"/>
          <w:i w:val="false"/>
          <w:color w:val="000000"/>
          <w:sz w:val="28"/>
        </w:rPr>
        <w:t xml:space="preserve">
      1. Законодательство Республики Казахстан о социальной защите инвалидов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w:t>
      </w:r>
    </w:p>
    <w:bookmarkEnd w:id="31"/>
    <w:bookmarkStart w:name="z28" w:id="32"/>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 </w:t>
      </w:r>
    </w:p>
    <w:bookmarkEnd w:id="32"/>
    <w:p>
      <w:pPr>
        <w:spacing w:after="0"/>
        <w:ind w:left="0"/>
        <w:jc w:val="both"/>
      </w:pPr>
      <w:r>
        <w:rPr>
          <w:rFonts w:ascii="Times New Roman"/>
          <w:b/>
          <w:i w:val="false"/>
          <w:color w:val="000000"/>
          <w:sz w:val="28"/>
        </w:rPr>
        <w:t>Статья 3. Сфера действия настоящего Закона</w:t>
      </w:r>
    </w:p>
    <w:bookmarkStart w:name="z30" w:id="33"/>
    <w:p>
      <w:pPr>
        <w:spacing w:after="0"/>
        <w:ind w:left="0"/>
        <w:jc w:val="both"/>
      </w:pPr>
      <w:r>
        <w:rPr>
          <w:rFonts w:ascii="Times New Roman"/>
          <w:b w:val="false"/>
          <w:i w:val="false"/>
          <w:color w:val="000000"/>
          <w:sz w:val="28"/>
        </w:rPr>
        <w:t xml:space="preserve">
      Действие настоящего Закона распространяется на граждан Республики Казахстан, иностранцев и лиц без гражданства, постоянно проживающих на территории Республики Казахстан. </w:t>
      </w:r>
    </w:p>
    <w:bookmarkEnd w:id="33"/>
    <w:bookmarkStart w:name="z31" w:id="34"/>
    <w:p>
      <w:pPr>
        <w:spacing w:after="0"/>
        <w:ind w:left="0"/>
        <w:jc w:val="both"/>
      </w:pPr>
      <w:r>
        <w:rPr>
          <w:rFonts w:ascii="Times New Roman"/>
          <w:b w:val="false"/>
          <w:i w:val="false"/>
          <w:color w:val="000000"/>
          <w:sz w:val="28"/>
        </w:rPr>
        <w:t xml:space="preserve">
      Субъектами отношений в области социальной защиты инвалидов являются физические и юридические лица, а также государственные органы. </w:t>
      </w:r>
    </w:p>
    <w:bookmarkEnd w:id="34"/>
    <w:bookmarkStart w:name="z32" w:id="35"/>
    <w:p>
      <w:pPr>
        <w:spacing w:after="0"/>
        <w:ind w:left="0"/>
        <w:jc w:val="left"/>
      </w:pPr>
      <w:r>
        <w:rPr>
          <w:rFonts w:ascii="Times New Roman"/>
          <w:b/>
          <w:i w:val="false"/>
          <w:color w:val="000000"/>
        </w:rPr>
        <w:t xml:space="preserve"> Глава 2. ГОСУДАРСТВЕННОЕ РЕГУЛИРОВАНИЕ СОЦИАЛЬНОЙ</w:t>
      </w:r>
      <w:r>
        <w:br/>
      </w:r>
      <w:r>
        <w:rPr>
          <w:rFonts w:ascii="Times New Roman"/>
          <w:b/>
          <w:i w:val="false"/>
          <w:color w:val="000000"/>
        </w:rPr>
        <w:t>ЗАЩИТЫ ИНВАЛИДОВ</w:t>
      </w:r>
    </w:p>
    <w:bookmarkEnd w:id="35"/>
    <w:p>
      <w:pPr>
        <w:spacing w:after="0"/>
        <w:ind w:left="0"/>
        <w:jc w:val="both"/>
      </w:pPr>
      <w:r>
        <w:rPr>
          <w:rFonts w:ascii="Times New Roman"/>
          <w:b/>
          <w:i w:val="false"/>
          <w:color w:val="000000"/>
          <w:sz w:val="28"/>
        </w:rPr>
        <w:t>Статья 4. Государственная политика Республики Казахстан в сфере социальной защиты инвалидов</w:t>
      </w:r>
    </w:p>
    <w:p>
      <w:pPr>
        <w:spacing w:after="0"/>
        <w:ind w:left="0"/>
        <w:jc w:val="both"/>
      </w:pPr>
      <w:r>
        <w:rPr>
          <w:rFonts w:ascii="Times New Roman"/>
          <w:b w:val="false"/>
          <w:i w:val="false"/>
          <w:color w:val="000000"/>
          <w:sz w:val="28"/>
        </w:rPr>
        <w:t xml:space="preserve">
      Государственная политика Республики Казахстан в сфере социальной защиты инвалидов Республики Казахстан направлена на: </w:t>
      </w:r>
    </w:p>
    <w:bookmarkStart w:name="z34" w:id="36"/>
    <w:p>
      <w:pPr>
        <w:spacing w:after="0"/>
        <w:ind w:left="0"/>
        <w:jc w:val="both"/>
      </w:pPr>
      <w:r>
        <w:rPr>
          <w:rFonts w:ascii="Times New Roman"/>
          <w:b w:val="false"/>
          <w:i w:val="false"/>
          <w:color w:val="000000"/>
          <w:sz w:val="28"/>
        </w:rPr>
        <w:t xml:space="preserve">
      1) профилактику инвалидности; </w:t>
      </w:r>
    </w:p>
    <w:bookmarkEnd w:id="36"/>
    <w:bookmarkStart w:name="z35" w:id="37"/>
    <w:p>
      <w:pPr>
        <w:spacing w:after="0"/>
        <w:ind w:left="0"/>
        <w:jc w:val="both"/>
      </w:pPr>
      <w:r>
        <w:rPr>
          <w:rFonts w:ascii="Times New Roman"/>
          <w:b w:val="false"/>
          <w:i w:val="false"/>
          <w:color w:val="000000"/>
          <w:sz w:val="28"/>
        </w:rPr>
        <w:t xml:space="preserve">
      2) социальную защиту, в том числе реабилитацию инвалидов; </w:t>
      </w:r>
    </w:p>
    <w:bookmarkEnd w:id="37"/>
    <w:bookmarkStart w:name="z36" w:id="38"/>
    <w:p>
      <w:pPr>
        <w:spacing w:after="0"/>
        <w:ind w:left="0"/>
        <w:jc w:val="both"/>
      </w:pPr>
      <w:r>
        <w:rPr>
          <w:rFonts w:ascii="Times New Roman"/>
          <w:b w:val="false"/>
          <w:i w:val="false"/>
          <w:color w:val="000000"/>
          <w:sz w:val="28"/>
        </w:rPr>
        <w:t xml:space="preserve">
      3) интеграцию инвалидов в общество. </w:t>
      </w:r>
    </w:p>
    <w:bookmarkEnd w:id="38"/>
    <w:p>
      <w:pPr>
        <w:spacing w:after="0"/>
        <w:ind w:left="0"/>
        <w:jc w:val="both"/>
      </w:pPr>
      <w:r>
        <w:rPr>
          <w:rFonts w:ascii="Times New Roman"/>
          <w:b/>
          <w:i w:val="false"/>
          <w:color w:val="000000"/>
          <w:sz w:val="28"/>
        </w:rPr>
        <w:t>Статья 5. Принципы социальной защиты инвалидов</w:t>
      </w:r>
    </w:p>
    <w:p>
      <w:pPr>
        <w:spacing w:after="0"/>
        <w:ind w:left="0"/>
        <w:jc w:val="both"/>
      </w:pPr>
      <w:r>
        <w:rPr>
          <w:rFonts w:ascii="Times New Roman"/>
          <w:b w:val="false"/>
          <w:i w:val="false"/>
          <w:color w:val="000000"/>
          <w:sz w:val="28"/>
        </w:rPr>
        <w:t xml:space="preserve">
      Государственная политика Республики Казахстан в области социальной защиты инвалидов проводится на основе принципов: </w:t>
      </w:r>
    </w:p>
    <w:bookmarkStart w:name="z38" w:id="39"/>
    <w:p>
      <w:pPr>
        <w:spacing w:after="0"/>
        <w:ind w:left="0"/>
        <w:jc w:val="both"/>
      </w:pPr>
      <w:r>
        <w:rPr>
          <w:rFonts w:ascii="Times New Roman"/>
          <w:b w:val="false"/>
          <w:i w:val="false"/>
          <w:color w:val="000000"/>
          <w:sz w:val="28"/>
        </w:rPr>
        <w:t xml:space="preserve">
      1) законности, гуманности, соблюдения прав человека; </w:t>
      </w:r>
    </w:p>
    <w:bookmarkEnd w:id="39"/>
    <w:bookmarkStart w:name="z39" w:id="40"/>
    <w:p>
      <w:pPr>
        <w:spacing w:after="0"/>
        <w:ind w:left="0"/>
        <w:jc w:val="both"/>
      </w:pPr>
      <w:r>
        <w:rPr>
          <w:rFonts w:ascii="Times New Roman"/>
          <w:b w:val="false"/>
          <w:i w:val="false"/>
          <w:color w:val="000000"/>
          <w:sz w:val="28"/>
        </w:rPr>
        <w:t xml:space="preserve">
      2) гарантированности социальной защиты, обеспечения доступности медицинской, социальной и профессиональной реабилитации; </w:t>
      </w:r>
    </w:p>
    <w:bookmarkEnd w:id="40"/>
    <w:bookmarkStart w:name="z40" w:id="41"/>
    <w:p>
      <w:pPr>
        <w:spacing w:after="0"/>
        <w:ind w:left="0"/>
        <w:jc w:val="both"/>
      </w:pPr>
      <w:r>
        <w:rPr>
          <w:rFonts w:ascii="Times New Roman"/>
          <w:b w:val="false"/>
          <w:i w:val="false"/>
          <w:color w:val="000000"/>
          <w:sz w:val="28"/>
        </w:rPr>
        <w:t xml:space="preserve">
      3) доступности и равных прав инвалидов, наряду с другими гражданами, на охрану здоровья, образование и свободный выбор рода деятельности, в том числе трудовой; </w:t>
      </w:r>
    </w:p>
    <w:bookmarkEnd w:id="41"/>
    <w:bookmarkStart w:name="z41" w:id="42"/>
    <w:p>
      <w:pPr>
        <w:spacing w:after="0"/>
        <w:ind w:left="0"/>
        <w:jc w:val="both"/>
      </w:pPr>
      <w:r>
        <w:rPr>
          <w:rFonts w:ascii="Times New Roman"/>
          <w:b w:val="false"/>
          <w:i w:val="false"/>
          <w:color w:val="000000"/>
          <w:sz w:val="28"/>
        </w:rPr>
        <w:t xml:space="preserve">
      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инвалидов; </w:t>
      </w:r>
    </w:p>
    <w:bookmarkEnd w:id="42"/>
    <w:bookmarkStart w:name="z42" w:id="43"/>
    <w:p>
      <w:pPr>
        <w:spacing w:after="0"/>
        <w:ind w:left="0"/>
        <w:jc w:val="both"/>
      </w:pPr>
      <w:r>
        <w:rPr>
          <w:rFonts w:ascii="Times New Roman"/>
          <w:b w:val="false"/>
          <w:i w:val="false"/>
          <w:color w:val="000000"/>
          <w:sz w:val="28"/>
        </w:rPr>
        <w:t xml:space="preserve">
      5) запрещения дискриминации по признаку инвалидности. </w:t>
      </w:r>
    </w:p>
    <w:bookmarkEnd w:id="43"/>
    <w:p>
      <w:pPr>
        <w:spacing w:after="0"/>
        <w:ind w:left="0"/>
        <w:jc w:val="both"/>
      </w:pPr>
      <w:r>
        <w:rPr>
          <w:rFonts w:ascii="Times New Roman"/>
          <w:b/>
          <w:i w:val="false"/>
          <w:color w:val="000000"/>
          <w:sz w:val="28"/>
        </w:rPr>
        <w:t xml:space="preserve">Статья 6. Компетенция Правительства Республики Казахстан в области социальной защиты инвалидов </w:t>
      </w:r>
    </w:p>
    <w:p>
      <w:pPr>
        <w:spacing w:after="0"/>
        <w:ind w:left="0"/>
        <w:jc w:val="both"/>
      </w:pPr>
      <w:r>
        <w:rPr>
          <w:rFonts w:ascii="Times New Roman"/>
          <w:b w:val="false"/>
          <w:i w:val="false"/>
          <w:color w:val="000000"/>
          <w:sz w:val="28"/>
        </w:rPr>
        <w:t xml:space="preserve">
      Правительство Республики Казахстан: </w:t>
      </w:r>
    </w:p>
    <w:bookmarkStart w:name="z44" w:id="44"/>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области социальной защиты инвалидов; </w:t>
      </w:r>
    </w:p>
    <w:bookmarkEnd w:id="44"/>
    <w:bookmarkStart w:name="z45" w:id="45"/>
    <w:p>
      <w:pPr>
        <w:spacing w:after="0"/>
        <w:ind w:left="0"/>
        <w:jc w:val="both"/>
      </w:pPr>
      <w:r>
        <w:rPr>
          <w:rFonts w:ascii="Times New Roman"/>
          <w:b w:val="false"/>
          <w:i w:val="false"/>
          <w:color w:val="00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45"/>
    <w:bookmarkStart w:name="z46" w:id="46"/>
    <w:p>
      <w:pPr>
        <w:spacing w:after="0"/>
        <w:ind w:left="0"/>
        <w:jc w:val="both"/>
      </w:pPr>
      <w:r>
        <w:rPr>
          <w:rFonts w:ascii="Times New Roman"/>
          <w:b w:val="false"/>
          <w:i w:val="false"/>
          <w:color w:val="000000"/>
          <w:sz w:val="28"/>
        </w:rPr>
        <w:t xml:space="preserve">
      3)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(вводится в действие по истечении десяти календарных дней после дня его первого официального опубликования); </w:t>
      </w:r>
    </w:p>
    <w:bookmarkEnd w:id="46"/>
    <w:bookmarkStart w:name="z47" w:id="47"/>
    <w:p>
      <w:pPr>
        <w:spacing w:after="0"/>
        <w:ind w:left="0"/>
        <w:jc w:val="both"/>
      </w:pPr>
      <w:r>
        <w:rPr>
          <w:rFonts w:ascii="Times New Roman"/>
          <w:b w:val="false"/>
          <w:i w:val="false"/>
          <w:color w:val="000000"/>
          <w:sz w:val="28"/>
        </w:rPr>
        <w:t xml:space="preserve">
      4) утверждает порядок назначения и выплаты инвалидам, обучающимся по государственному заказу или гранту, стипендий в соответствии с законодательством Республики Казахстан; </w:t>
      </w:r>
    </w:p>
    <w:bookmarkEnd w:id="47"/>
    <w:p>
      <w:pPr>
        <w:spacing w:after="0"/>
        <w:ind w:left="0"/>
        <w:jc w:val="both"/>
      </w:pPr>
      <w:r>
        <w:rPr>
          <w:rFonts w:ascii="Times New Roman"/>
          <w:b w:val="false"/>
          <w:i w:val="false"/>
          <w:color w:val="000000"/>
          <w:sz w:val="28"/>
        </w:rPr>
        <w:t xml:space="preserve">
      4-1) исключен Законом РК от 29.09.2014 </w:t>
      </w:r>
      <w:r>
        <w:rPr>
          <w:rFonts w:ascii="Times New Roman"/>
          <w:b w:val="false"/>
          <w:i w:val="false"/>
          <w:color w:val="000000"/>
          <w:sz w:val="28"/>
        </w:rPr>
        <w:t>№ 239-V</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p>
    <w:bookmarkStart w:name="z48" w:id="48"/>
    <w:p>
      <w:pPr>
        <w:spacing w:after="0"/>
        <w:ind w:left="0"/>
        <w:jc w:val="both"/>
      </w:pPr>
      <w:r>
        <w:rPr>
          <w:rFonts w:ascii="Times New Roman"/>
          <w:b w:val="false"/>
          <w:i w:val="false"/>
          <w:color w:val="000000"/>
          <w:sz w:val="28"/>
        </w:rPr>
        <w:t>
      5) создает координационный совет в области социальной защиты инвалидов;</w:t>
      </w:r>
    </w:p>
    <w:bookmarkEnd w:id="48"/>
    <w:bookmarkStart w:name="z300" w:id="49"/>
    <w:p>
      <w:pPr>
        <w:spacing w:after="0"/>
        <w:ind w:left="0"/>
        <w:jc w:val="both"/>
      </w:pPr>
      <w:r>
        <w:rPr>
          <w:rFonts w:ascii="Times New Roman"/>
          <w:b w:val="false"/>
          <w:i w:val="false"/>
          <w:color w:val="000000"/>
          <w:sz w:val="28"/>
        </w:rPr>
        <w:t>
      5-1) утверждает национальный план по обеспечению прав и улучшению качества жизни инвалидов в Республике Казахстан;</w:t>
      </w:r>
    </w:p>
    <w:bookmarkEnd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6 предусмотрено дополнить пунктом 5-2, в соответствии с Законом РК от 12.10.2021 </w:t>
      </w:r>
      <w:r>
        <w:rPr>
          <w:rFonts w:ascii="Times New Roman"/>
          <w:b w:val="false"/>
          <w:i w:val="false"/>
          <w:color w:val="ff0000"/>
          <w:sz w:val="28"/>
        </w:rPr>
        <w:t>№ 67-VII ЗРК</w:t>
      </w:r>
      <w:r>
        <w:rPr>
          <w:rFonts w:ascii="Times New Roman"/>
          <w:b w:val="false"/>
          <w:i w:val="false"/>
          <w:color w:val="ff0000"/>
          <w:sz w:val="28"/>
        </w:rPr>
        <w:t xml:space="preserve"> (вводится в действие с 1 января 2023 года).</w:t>
      </w:r>
      <w:r>
        <w:br/>
      </w:r>
      <w:r>
        <w:rPr>
          <w:rFonts w:ascii="Times New Roman"/>
          <w:b w:val="false"/>
          <w:i w:val="false"/>
          <w:color w:val="000000"/>
          <w:sz w:val="28"/>
        </w:rPr>
        <w:t>
</w:t>
      </w:r>
    </w:p>
    <w:bookmarkStart w:name="z254" w:id="50"/>
    <w:p>
      <w:pPr>
        <w:spacing w:after="0"/>
        <w:ind w:left="0"/>
        <w:jc w:val="both"/>
      </w:pPr>
      <w:r>
        <w:rPr>
          <w:rFonts w:ascii="Times New Roman"/>
          <w:b w:val="false"/>
          <w:i w:val="false"/>
          <w:color w:val="000000"/>
          <w:sz w:val="28"/>
        </w:rPr>
        <w:t xml:space="preserve">
      6)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19.12.2007 </w:t>
      </w:r>
      <w:r>
        <w:rPr>
          <w:rFonts w:ascii="Times New Roman"/>
          <w:b w:val="false"/>
          <w:i w:val="false"/>
          <w:color w:val="000000"/>
          <w:sz w:val="28"/>
        </w:rPr>
        <w:t>№ 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 в области социальной защиты населения и его территориальных подразделений</w:t>
      </w:r>
    </w:p>
    <w:bookmarkStart w:name="z50" w:id="51"/>
    <w:p>
      <w:pPr>
        <w:spacing w:after="0"/>
        <w:ind w:left="0"/>
        <w:jc w:val="both"/>
      </w:pPr>
      <w:r>
        <w:rPr>
          <w:rFonts w:ascii="Times New Roman"/>
          <w:b w:val="false"/>
          <w:i w:val="false"/>
          <w:color w:val="000000"/>
          <w:sz w:val="28"/>
        </w:rPr>
        <w:t>
      1. Уполномоченный орган в области социальной защиты населения:</w:t>
      </w:r>
    </w:p>
    <w:bookmarkEnd w:id="51"/>
    <w:bookmarkStart w:name="z51" w:id="52"/>
    <w:p>
      <w:pPr>
        <w:spacing w:after="0"/>
        <w:ind w:left="0"/>
        <w:jc w:val="both"/>
      </w:pPr>
      <w:r>
        <w:rPr>
          <w:rFonts w:ascii="Times New Roman"/>
          <w:b w:val="false"/>
          <w:i w:val="false"/>
          <w:color w:val="000000"/>
          <w:sz w:val="28"/>
        </w:rPr>
        <w:t xml:space="preserve">
      1) разрабатывает и утверждает нормативные правовые акты Республики Казахстан в области социальной защиты инвалидов, а также в области медико-социальной экспертизы; </w:t>
      </w:r>
    </w:p>
    <w:bookmarkEnd w:id="52"/>
    <w:bookmarkStart w:name="z241" w:id="53"/>
    <w:p>
      <w:pPr>
        <w:spacing w:after="0"/>
        <w:ind w:left="0"/>
        <w:jc w:val="both"/>
      </w:pPr>
      <w:r>
        <w:rPr>
          <w:rFonts w:ascii="Times New Roman"/>
          <w:b w:val="false"/>
          <w:i w:val="false"/>
          <w:color w:val="000000"/>
          <w:sz w:val="28"/>
        </w:rPr>
        <w:t xml:space="preserve">
      1-1)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53"/>
    <w:bookmarkStart w:name="z52" w:id="54"/>
    <w:p>
      <w:pPr>
        <w:spacing w:after="0"/>
        <w:ind w:left="0"/>
        <w:jc w:val="both"/>
      </w:pPr>
      <w:r>
        <w:rPr>
          <w:rFonts w:ascii="Times New Roman"/>
          <w:b w:val="false"/>
          <w:i w:val="false"/>
          <w:color w:val="00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4"/>
    <w:bookmarkStart w:name="z263" w:id="55"/>
    <w:p>
      <w:pPr>
        <w:spacing w:after="0"/>
        <w:ind w:left="0"/>
        <w:jc w:val="both"/>
      </w:pPr>
      <w:r>
        <w:rPr>
          <w:rFonts w:ascii="Times New Roman"/>
          <w:b w:val="false"/>
          <w:i w:val="false"/>
          <w:color w:val="000000"/>
          <w:sz w:val="28"/>
        </w:rPr>
        <w:t>
      2-1) разрабатывает и утверждает методические рекомендации в области социальной защиты инвалидов;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6"/>
    <w:p>
      <w:pPr>
        <w:spacing w:after="0"/>
        <w:ind w:left="0"/>
        <w:jc w:val="both"/>
      </w:pPr>
      <w:r>
        <w:rPr>
          <w:rFonts w:ascii="Times New Roman"/>
          <w:b w:val="false"/>
          <w:i w:val="false"/>
          <w:color w:val="000000"/>
          <w:sz w:val="28"/>
        </w:rPr>
        <w:t xml:space="preserve">
      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6"/>
    <w:bookmarkStart w:name="z55" w:id="57"/>
    <w:p>
      <w:pPr>
        <w:spacing w:after="0"/>
        <w:ind w:left="0"/>
        <w:jc w:val="both"/>
      </w:pPr>
      <w:r>
        <w:rPr>
          <w:rFonts w:ascii="Times New Roman"/>
          <w:b w:val="false"/>
          <w:i w:val="false"/>
          <w:color w:val="000000"/>
          <w:sz w:val="28"/>
        </w:rPr>
        <w:t xml:space="preserve">
      5) устанавливает общие принципы организации и осуществления медико-социальной экспертизы и реабилитации инвалидов; </w:t>
      </w:r>
    </w:p>
    <w:bookmarkEnd w:id="57"/>
    <w:bookmarkStart w:name="z56" w:id="58"/>
    <w:p>
      <w:pPr>
        <w:spacing w:after="0"/>
        <w:ind w:left="0"/>
        <w:jc w:val="both"/>
      </w:pPr>
      <w:r>
        <w:rPr>
          <w:rFonts w:ascii="Times New Roman"/>
          <w:b w:val="false"/>
          <w:i w:val="false"/>
          <w:color w:val="000000"/>
          <w:sz w:val="28"/>
        </w:rPr>
        <w:t>
      6) разрабатывает и утверждает правила проведения медико-социальной экспертизы;</w:t>
      </w:r>
    </w:p>
    <w:bookmarkEnd w:id="58"/>
    <w:bookmarkStart w:name="z257" w:id="59"/>
    <w:p>
      <w:pPr>
        <w:spacing w:after="0"/>
        <w:ind w:left="0"/>
        <w:jc w:val="both"/>
      </w:pPr>
      <w:r>
        <w:rPr>
          <w:rFonts w:ascii="Times New Roman"/>
          <w:b w:val="false"/>
          <w:i w:val="false"/>
          <w:color w:val="000000"/>
          <w:sz w:val="28"/>
        </w:rPr>
        <w:t>
      6-1) разрабатывает и утверждает формы документов, формируемых при проведении медико-социальной экспертизы;</w:t>
      </w:r>
    </w:p>
    <w:bookmarkEnd w:id="59"/>
    <w:bookmarkStart w:name="z57" w:id="60"/>
    <w:p>
      <w:pPr>
        <w:spacing w:after="0"/>
        <w:ind w:left="0"/>
        <w:jc w:val="both"/>
      </w:pPr>
      <w:r>
        <w:rPr>
          <w:rFonts w:ascii="Times New Roman"/>
          <w:b w:val="false"/>
          <w:i w:val="false"/>
          <w:color w:val="000000"/>
          <w:sz w:val="28"/>
        </w:rPr>
        <w:t>
      7) формирует централизованный банк данных системы учета инвалидов, проводит мониторинг причин, структуры и состояния инвалидности;</w:t>
      </w:r>
    </w:p>
    <w:bookmarkEnd w:id="60"/>
    <w:bookmarkStart w:name="z265" w:id="61"/>
    <w:p>
      <w:pPr>
        <w:spacing w:after="0"/>
        <w:ind w:left="0"/>
        <w:jc w:val="both"/>
      </w:pPr>
      <w:r>
        <w:rPr>
          <w:rFonts w:ascii="Times New Roman"/>
          <w:b w:val="false"/>
          <w:i w:val="false"/>
          <w:color w:val="000000"/>
          <w:sz w:val="28"/>
        </w:rPr>
        <w:t xml:space="preserve">
      7-1) утверждает правила возмещения стоимости товаров и услуг из средств государственного бюджета при реализации их инвалидам через портал социальных услуг; </w:t>
      </w:r>
    </w:p>
    <w:bookmarkEnd w:id="61"/>
    <w:bookmarkStart w:name="z58" w:id="62"/>
    <w:p>
      <w:pPr>
        <w:spacing w:after="0"/>
        <w:ind w:left="0"/>
        <w:jc w:val="both"/>
      </w:pPr>
      <w:r>
        <w:rPr>
          <w:rFonts w:ascii="Times New Roman"/>
          <w:b w:val="false"/>
          <w:i w:val="false"/>
          <w:color w:val="000000"/>
          <w:sz w:val="28"/>
        </w:rPr>
        <w:t xml:space="preserve">
      8) 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62"/>
    <w:bookmarkStart w:name="z59" w:id="63"/>
    <w:p>
      <w:pPr>
        <w:spacing w:after="0"/>
        <w:ind w:left="0"/>
        <w:jc w:val="both"/>
      </w:pPr>
      <w:r>
        <w:rPr>
          <w:rFonts w:ascii="Times New Roman"/>
          <w:b w:val="false"/>
          <w:i w:val="false"/>
          <w:color w:val="000000"/>
          <w:sz w:val="28"/>
        </w:rPr>
        <w:t>
      9) осуществляет государственный контроль в области социальной защиты инвалидов;</w:t>
      </w:r>
    </w:p>
    <w:bookmarkEnd w:id="63"/>
    <w:bookmarkStart w:name="z80" w:id="64"/>
    <w:p>
      <w:pPr>
        <w:spacing w:after="0"/>
        <w:ind w:left="0"/>
        <w:jc w:val="both"/>
      </w:pPr>
      <w:r>
        <w:rPr>
          <w:rFonts w:ascii="Times New Roman"/>
          <w:b w:val="false"/>
          <w:i w:val="false"/>
          <w:color w:val="000000"/>
          <w:sz w:val="28"/>
        </w:rPr>
        <w:t>
      9-1) разрабатывает и утверждает правила предоставления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 инвалида;</w:t>
      </w:r>
    </w:p>
    <w:bookmarkEnd w:id="64"/>
    <w:bookmarkStart w:name="z301" w:id="65"/>
    <w:p>
      <w:pPr>
        <w:spacing w:after="0"/>
        <w:ind w:left="0"/>
        <w:jc w:val="both"/>
      </w:pPr>
      <w:r>
        <w:rPr>
          <w:rFonts w:ascii="Times New Roman"/>
          <w:b w:val="false"/>
          <w:i w:val="false"/>
          <w:color w:val="000000"/>
          <w:sz w:val="28"/>
        </w:rPr>
        <w:t>
      9-2) разрабатывает и утверждает классификатор технических вспомогательных (компенсаторных) средств, специальных средств передвижения и услуг, предоставляемых инвалидам;</w:t>
      </w:r>
    </w:p>
    <w:bookmarkEnd w:id="65"/>
    <w:bookmarkStart w:name="z302" w:id="66"/>
    <w:p>
      <w:pPr>
        <w:spacing w:after="0"/>
        <w:ind w:left="0"/>
        <w:jc w:val="both"/>
      </w:pPr>
      <w:r>
        <w:rPr>
          <w:rFonts w:ascii="Times New Roman"/>
          <w:b w:val="false"/>
          <w:i w:val="false"/>
          <w:color w:val="000000"/>
          <w:sz w:val="28"/>
        </w:rPr>
        <w:t>
      9-3) разрабатывает и утверждает методику определения гарантированной суммы, предоставляемой в качестве возмещения стоимости товаров и (или) услуг, приобретаемых инвалидами через портал социальных услуг;</w:t>
      </w:r>
    </w:p>
    <w:bookmarkEnd w:id="66"/>
    <w:bookmarkStart w:name="z303" w:id="67"/>
    <w:p>
      <w:pPr>
        <w:spacing w:after="0"/>
        <w:ind w:left="0"/>
        <w:jc w:val="both"/>
      </w:pPr>
      <w:r>
        <w:rPr>
          <w:rFonts w:ascii="Times New Roman"/>
          <w:b w:val="false"/>
          <w:i w:val="false"/>
          <w:color w:val="000000"/>
          <w:sz w:val="28"/>
        </w:rPr>
        <w:t>
      9-4) разрабатывает и утверждает правила допуска поставщиков товаров и (или) услуг на портал социальных услуг, их регистрации или снятия с регистрации на портале социальных услуг;</w:t>
      </w:r>
    </w:p>
    <w:bookmarkEnd w:id="67"/>
    <w:bookmarkStart w:name="z304" w:id="68"/>
    <w:p>
      <w:pPr>
        <w:spacing w:after="0"/>
        <w:ind w:left="0"/>
        <w:jc w:val="both"/>
      </w:pPr>
      <w:r>
        <w:rPr>
          <w:rFonts w:ascii="Times New Roman"/>
          <w:b w:val="false"/>
          <w:i w:val="false"/>
          <w:color w:val="000000"/>
          <w:sz w:val="28"/>
        </w:rPr>
        <w:t>
      9-5) разрабатывает и утверждает правила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w:t>
      </w:r>
    </w:p>
    <w:bookmarkEnd w:id="68"/>
    <w:bookmarkStart w:name="z305" w:id="69"/>
    <w:p>
      <w:pPr>
        <w:spacing w:after="0"/>
        <w:ind w:left="0"/>
        <w:jc w:val="both"/>
      </w:pPr>
      <w:r>
        <w:rPr>
          <w:rFonts w:ascii="Times New Roman"/>
          <w:b w:val="false"/>
          <w:i w:val="false"/>
          <w:color w:val="000000"/>
          <w:sz w:val="28"/>
        </w:rPr>
        <w:t>
      9-6) разрабатывает и утверждает правила предоставления социальных услуг специалиста жестового языка для инвалидов по слуху в соответствии с индивидуальной программой реабилитации инвалида;</w:t>
      </w:r>
    </w:p>
    <w:bookmarkEnd w:id="69"/>
    <w:bookmarkStart w:name="z306" w:id="70"/>
    <w:p>
      <w:pPr>
        <w:spacing w:after="0"/>
        <w:ind w:left="0"/>
        <w:jc w:val="both"/>
      </w:pPr>
      <w:r>
        <w:rPr>
          <w:rFonts w:ascii="Times New Roman"/>
          <w:b w:val="false"/>
          <w:i w:val="false"/>
          <w:color w:val="000000"/>
          <w:sz w:val="28"/>
        </w:rPr>
        <w:t>
      9-7) разрабатывает и утверждает правила предоставления санаторно-курортного лечения инвалидам и детям-инвалидам в соответствии с индивидуальной программой реабилитации инвалида;</w:t>
      </w:r>
    </w:p>
    <w:bookmarkEnd w:id="70"/>
    <w:bookmarkStart w:name="z307" w:id="71"/>
    <w:p>
      <w:pPr>
        <w:spacing w:after="0"/>
        <w:ind w:left="0"/>
        <w:jc w:val="both"/>
      </w:pPr>
      <w:r>
        <w:rPr>
          <w:rFonts w:ascii="Times New Roman"/>
          <w:b w:val="false"/>
          <w:i w:val="false"/>
          <w:color w:val="000000"/>
          <w:sz w:val="28"/>
        </w:rPr>
        <w:t>
      9-8) разрабатывает и утверждает правила использования портала социальных услуг;</w:t>
      </w:r>
    </w:p>
    <w:bookmarkEnd w:id="71"/>
    <w:bookmarkStart w:name="z253" w:id="72"/>
    <w:p>
      <w:pPr>
        <w:spacing w:after="0"/>
        <w:ind w:left="0"/>
        <w:jc w:val="both"/>
      </w:pPr>
      <w:r>
        <w:rPr>
          <w:rFonts w:ascii="Times New Roman"/>
          <w:b w:val="false"/>
          <w:i w:val="false"/>
          <w:color w:val="000000"/>
          <w:sz w:val="28"/>
        </w:rPr>
        <w:t>
      10)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72"/>
    <w:bookmarkStart w:name="z60" w:id="73"/>
    <w:p>
      <w:pPr>
        <w:spacing w:after="0"/>
        <w:ind w:left="0"/>
        <w:jc w:val="both"/>
      </w:pPr>
      <w:r>
        <w:rPr>
          <w:rFonts w:ascii="Times New Roman"/>
          <w:b w:val="false"/>
          <w:i w:val="false"/>
          <w:color w:val="000000"/>
          <w:sz w:val="28"/>
        </w:rPr>
        <w:t xml:space="preserve">
      2. К компетенции территориальных подразделений уполномоченного органа в области социальной защиты населения относятся: </w:t>
      </w:r>
    </w:p>
    <w:bookmarkEnd w:id="73"/>
    <w:bookmarkStart w:name="z61" w:id="74"/>
    <w:p>
      <w:pPr>
        <w:spacing w:after="0"/>
        <w:ind w:left="0"/>
        <w:jc w:val="both"/>
      </w:pPr>
      <w:r>
        <w:rPr>
          <w:rFonts w:ascii="Times New Roman"/>
          <w:b w:val="false"/>
          <w:i w:val="false"/>
          <w:color w:val="000000"/>
          <w:sz w:val="28"/>
        </w:rPr>
        <w:t xml:space="preserve">
      1) проведение медико-социальной экспертизы; </w:t>
      </w:r>
    </w:p>
    <w:bookmarkEnd w:id="74"/>
    <w:p>
      <w:pPr>
        <w:spacing w:after="0"/>
        <w:ind w:left="0"/>
        <w:jc w:val="both"/>
      </w:pPr>
      <w:r>
        <w:rPr>
          <w:rFonts w:ascii="Times New Roman"/>
          <w:b w:val="false"/>
          <w:i w:val="false"/>
          <w:color w:val="000000"/>
          <w:sz w:val="28"/>
        </w:rPr>
        <w:t>
      2)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Start w:name="z259" w:id="75"/>
    <w:p>
      <w:pPr>
        <w:spacing w:after="0"/>
        <w:ind w:left="0"/>
        <w:jc w:val="both"/>
      </w:pPr>
      <w:r>
        <w:rPr>
          <w:rFonts w:ascii="Times New Roman"/>
          <w:b w:val="false"/>
          <w:i w:val="false"/>
          <w:color w:val="000000"/>
          <w:sz w:val="28"/>
        </w:rPr>
        <w:t xml:space="preserve">
      3)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w:t>
      </w:r>
    </w:p>
    <w:bookmarkEnd w:id="75"/>
    <w:bookmarkStart w:name="z63" w:id="76"/>
    <w:p>
      <w:pPr>
        <w:spacing w:after="0"/>
        <w:ind w:left="0"/>
        <w:jc w:val="both"/>
      </w:pPr>
      <w:r>
        <w:rPr>
          <w:rFonts w:ascii="Times New Roman"/>
          <w:b w:val="false"/>
          <w:i w:val="false"/>
          <w:color w:val="000000"/>
          <w:sz w:val="28"/>
        </w:rPr>
        <w:t xml:space="preserve">
      4) назначение пособий и других видов выплат и компенсаций, предусмотренных законодательством Республики Казахстан; </w:t>
      </w:r>
    </w:p>
    <w:bookmarkEnd w:id="76"/>
    <w:bookmarkStart w:name="z65" w:id="77"/>
    <w:p>
      <w:pPr>
        <w:spacing w:after="0"/>
        <w:ind w:left="0"/>
        <w:jc w:val="both"/>
      </w:pPr>
      <w:r>
        <w:rPr>
          <w:rFonts w:ascii="Times New Roman"/>
          <w:b w:val="false"/>
          <w:i w:val="false"/>
          <w:color w:val="000000"/>
          <w:sz w:val="28"/>
        </w:rPr>
        <w:t xml:space="preserve">
      5) контроль за реализацией индивидуальных программ реабилитации инвалидов; </w:t>
      </w:r>
    </w:p>
    <w:bookmarkEnd w:id="77"/>
    <w:bookmarkStart w:name="z66" w:id="78"/>
    <w:p>
      <w:pPr>
        <w:spacing w:after="0"/>
        <w:ind w:left="0"/>
        <w:jc w:val="both"/>
      </w:pPr>
      <w:r>
        <w:rPr>
          <w:rFonts w:ascii="Times New Roman"/>
          <w:b w:val="false"/>
          <w:i w:val="false"/>
          <w:color w:val="000000"/>
          <w:sz w:val="28"/>
        </w:rPr>
        <w:t xml:space="preserve">
      6) изучение уровня и причин инвалидности населения; </w:t>
      </w:r>
    </w:p>
    <w:bookmarkEnd w:id="78"/>
    <w:bookmarkStart w:name="z67" w:id="79"/>
    <w:p>
      <w:pPr>
        <w:spacing w:after="0"/>
        <w:ind w:left="0"/>
        <w:jc w:val="both"/>
      </w:pPr>
      <w:r>
        <w:rPr>
          <w:rFonts w:ascii="Times New Roman"/>
          <w:b w:val="false"/>
          <w:i w:val="false"/>
          <w:color w:val="000000"/>
          <w:sz w:val="28"/>
        </w:rPr>
        <w:t>
      7) государственный контроль в области социальной защиты инвалидов в пределах своих полномочий.</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03.12.2015 </w:t>
      </w:r>
      <w:r>
        <w:rPr>
          <w:rFonts w:ascii="Times New Roman"/>
          <w:b w:val="false"/>
          <w:i w:val="false"/>
          <w:color w:val="ff0000"/>
          <w:sz w:val="28"/>
        </w:rPr>
        <w:t>№ 433-V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уполномоченного органа в области здравоохранения</w:t>
      </w:r>
    </w:p>
    <w:p>
      <w:pPr>
        <w:spacing w:after="0"/>
        <w:ind w:left="0"/>
        <w:jc w:val="both"/>
      </w:pPr>
      <w:r>
        <w:rPr>
          <w:rFonts w:ascii="Times New Roman"/>
          <w:b w:val="false"/>
          <w:i w:val="false"/>
          <w:color w:val="000000"/>
          <w:sz w:val="28"/>
        </w:rPr>
        <w:t xml:space="preserve">
      Уполномоченный орган в области здравоохранения: </w:t>
      </w:r>
    </w:p>
    <w:bookmarkStart w:name="z69" w:id="80"/>
    <w:p>
      <w:pPr>
        <w:spacing w:after="0"/>
        <w:ind w:left="0"/>
        <w:jc w:val="both"/>
      </w:pPr>
      <w:r>
        <w:rPr>
          <w:rFonts w:ascii="Times New Roman"/>
          <w:b w:val="false"/>
          <w:i w:val="false"/>
          <w:color w:val="000000"/>
          <w:sz w:val="28"/>
        </w:rPr>
        <w:t xml:space="preserve">
      1) проводит единую государственную политику в области формирования здорового образа жизни населения, профилактики инвалидности; </w:t>
      </w:r>
    </w:p>
    <w:bookmarkEnd w:id="80"/>
    <w:bookmarkStart w:name="z70" w:id="81"/>
    <w:p>
      <w:pPr>
        <w:spacing w:after="0"/>
        <w:ind w:left="0"/>
        <w:jc w:val="both"/>
      </w:pPr>
      <w:r>
        <w:rPr>
          <w:rFonts w:ascii="Times New Roman"/>
          <w:b w:val="false"/>
          <w:i w:val="false"/>
          <w:color w:val="000000"/>
          <w:sz w:val="28"/>
        </w:rPr>
        <w:t>
      2) определяет протоколы диагностики, лечения заболеваний и реабилитации;</w:t>
      </w:r>
    </w:p>
    <w:bookmarkEnd w:id="81"/>
    <w:bookmarkStart w:name="z71" w:id="82"/>
    <w:p>
      <w:pPr>
        <w:spacing w:after="0"/>
        <w:ind w:left="0"/>
        <w:jc w:val="both"/>
      </w:pPr>
      <w:r>
        <w:rPr>
          <w:rFonts w:ascii="Times New Roman"/>
          <w:b w:val="false"/>
          <w:i w:val="false"/>
          <w:color w:val="000000"/>
          <w:sz w:val="28"/>
        </w:rPr>
        <w:t>
      3) разрабатывает медицинскую часть индивидуальной программы реабилитации инвалида и осуществляет ее выполнение;</w:t>
      </w:r>
    </w:p>
    <w:bookmarkEnd w:id="82"/>
    <w:bookmarkStart w:name="z72" w:id="83"/>
    <w:p>
      <w:pPr>
        <w:spacing w:after="0"/>
        <w:ind w:left="0"/>
        <w:jc w:val="both"/>
      </w:pPr>
      <w:r>
        <w:rPr>
          <w:rFonts w:ascii="Times New Roman"/>
          <w:b w:val="false"/>
          <w:i w:val="false"/>
          <w:color w:val="000000"/>
          <w:sz w:val="28"/>
        </w:rPr>
        <w:t>
      4) обеспечивает профессиональную подготовку и переподготовку специалистов в области медико-социальной экспертизы;</w:t>
      </w:r>
    </w:p>
    <w:bookmarkEnd w:id="83"/>
    <w:bookmarkStart w:name="z252" w:id="84"/>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уполномоченного органа в области образования</w:t>
      </w:r>
    </w:p>
    <w:p>
      <w:pPr>
        <w:spacing w:after="0"/>
        <w:ind w:left="0"/>
        <w:jc w:val="both"/>
      </w:pPr>
      <w:r>
        <w:rPr>
          <w:rFonts w:ascii="Times New Roman"/>
          <w:b w:val="false"/>
          <w:i w:val="false"/>
          <w:color w:val="000000"/>
          <w:sz w:val="28"/>
        </w:rPr>
        <w:t xml:space="preserve">
      Уполномоченный орган в области образования: </w:t>
      </w:r>
    </w:p>
    <w:bookmarkStart w:name="z74" w:id="85"/>
    <w:p>
      <w:pPr>
        <w:spacing w:after="0"/>
        <w:ind w:left="0"/>
        <w:jc w:val="both"/>
      </w:pPr>
      <w:r>
        <w:rPr>
          <w:rFonts w:ascii="Times New Roman"/>
          <w:b w:val="false"/>
          <w:i w:val="false"/>
          <w:color w:val="000000"/>
          <w:sz w:val="28"/>
        </w:rPr>
        <w:t xml:space="preserve">
      1) обеспечивает получение инвалидами образования в соответствии с законодательством Республики Казахстан; </w:t>
      </w:r>
    </w:p>
    <w:bookmarkEnd w:id="85"/>
    <w:bookmarkStart w:name="z75" w:id="86"/>
    <w:p>
      <w:pPr>
        <w:spacing w:after="0"/>
        <w:ind w:left="0"/>
        <w:jc w:val="both"/>
      </w:pPr>
      <w:r>
        <w:rPr>
          <w:rFonts w:ascii="Times New Roman"/>
          <w:b w:val="false"/>
          <w:i w:val="false"/>
          <w:color w:val="000000"/>
          <w:sz w:val="28"/>
        </w:rPr>
        <w:t xml:space="preserve">
      2) разрабатывает порядок назначения и выплаты инвалидам, обучающимся по государственному заказу или гранту, стипендий в соответствии с законодательством Республики Казахстан;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87"/>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органов местного государственного управления области, города республиканского значения и столицы</w:t>
      </w:r>
    </w:p>
    <w:p>
      <w:pPr>
        <w:spacing w:after="0"/>
        <w:ind w:left="0"/>
        <w:jc w:val="both"/>
      </w:pPr>
      <w:r>
        <w:rPr>
          <w:rFonts w:ascii="Times New Roman"/>
          <w:b w:val="false"/>
          <w:i w:val="false"/>
          <w:color w:val="ff0000"/>
          <w:sz w:val="28"/>
        </w:rPr>
        <w:t xml:space="preserve">
      Сноска. Заголовок статьи 10 в редакции Закона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p>
    <w:bookmarkStart w:name="z78" w:id="88"/>
    <w:p>
      <w:pPr>
        <w:spacing w:after="0"/>
        <w:ind w:left="0"/>
        <w:jc w:val="both"/>
      </w:pPr>
      <w:r>
        <w:rPr>
          <w:rFonts w:ascii="Times New Roman"/>
          <w:b w:val="false"/>
          <w:i w:val="false"/>
          <w:color w:val="000000"/>
          <w:sz w:val="28"/>
        </w:rPr>
        <w:t>
      1. Местные представительные органы области, города республиканского значения, столицы осуществляют в соответствии с законодательством Республики Казахстан полномочия по обеспечению прав и законных интересов граждан.</w:t>
      </w:r>
    </w:p>
    <w:bookmarkEnd w:id="88"/>
    <w:bookmarkStart w:name="z81" w:id="89"/>
    <w:p>
      <w:pPr>
        <w:spacing w:after="0"/>
        <w:ind w:left="0"/>
        <w:jc w:val="both"/>
      </w:pPr>
      <w:r>
        <w:rPr>
          <w:rFonts w:ascii="Times New Roman"/>
          <w:b w:val="false"/>
          <w:i w:val="false"/>
          <w:color w:val="000000"/>
          <w:sz w:val="28"/>
        </w:rPr>
        <w:t>
      2. Местные исполнительные органы области, города республиканского значения и столицы:</w:t>
      </w:r>
    </w:p>
    <w:bookmarkEnd w:id="89"/>
    <w:bookmarkStart w:name="z82" w:id="90"/>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90"/>
    <w:bookmarkStart w:name="z83" w:id="91"/>
    <w:p>
      <w:pPr>
        <w:spacing w:after="0"/>
        <w:ind w:left="0"/>
        <w:jc w:val="both"/>
      </w:pPr>
      <w:r>
        <w:rPr>
          <w:rFonts w:ascii="Times New Roman"/>
          <w:b w:val="false"/>
          <w:i w:val="false"/>
          <w:color w:val="000000"/>
          <w:sz w:val="28"/>
        </w:rPr>
        <w:t xml:space="preserve">
      2) создают государственные учреждения и предприятия, осуществляющие реабилитацию инвалидов; </w:t>
      </w:r>
    </w:p>
    <w:bookmarkEnd w:id="91"/>
    <w:bookmarkStart w:name="z62" w:id="92"/>
    <w:p>
      <w:pPr>
        <w:spacing w:after="0"/>
        <w:ind w:left="0"/>
        <w:jc w:val="both"/>
      </w:pPr>
      <w:r>
        <w:rPr>
          <w:rFonts w:ascii="Times New Roman"/>
          <w:b w:val="false"/>
          <w:i w:val="false"/>
          <w:color w:val="000000"/>
          <w:sz w:val="28"/>
        </w:rPr>
        <w:t>
      2-1) предоставляют дополнительные меры социальной поддержки инвалидам, предусмотренные законодательством Республики Казахстан;</w:t>
      </w:r>
    </w:p>
    <w:bookmarkEnd w:id="92"/>
    <w:bookmarkStart w:name="z84" w:id="93"/>
    <w:p>
      <w:pPr>
        <w:spacing w:after="0"/>
        <w:ind w:left="0"/>
        <w:jc w:val="both"/>
      </w:pPr>
      <w:r>
        <w:rPr>
          <w:rFonts w:ascii="Times New Roman"/>
          <w:b w:val="false"/>
          <w:i w:val="false"/>
          <w:color w:val="000000"/>
          <w:sz w:val="28"/>
        </w:rPr>
        <w:t xml:space="preserve">
      3) способствуют созданию организаций, осуществляющих реабилитацию инвалидов; </w:t>
      </w:r>
    </w:p>
    <w:bookmarkEnd w:id="93"/>
    <w:bookmarkStart w:name="z85" w:id="94"/>
    <w:p>
      <w:pPr>
        <w:spacing w:after="0"/>
        <w:ind w:left="0"/>
        <w:jc w:val="both"/>
      </w:pPr>
      <w:r>
        <w:rPr>
          <w:rFonts w:ascii="Times New Roman"/>
          <w:b w:val="false"/>
          <w:i w:val="false"/>
          <w:color w:val="000000"/>
          <w:sz w:val="28"/>
        </w:rPr>
        <w:t>
      4) организуют профессиональное обучение (переобучение) инвалидов в соответствии с законодательством Республики Казахстан о занятости населения;</w:t>
      </w:r>
    </w:p>
    <w:bookmarkEnd w:id="94"/>
    <w:bookmarkStart w:name="z86" w:id="95"/>
    <w:p>
      <w:pPr>
        <w:spacing w:after="0"/>
        <w:ind w:left="0"/>
        <w:jc w:val="both"/>
      </w:pPr>
      <w:r>
        <w:rPr>
          <w:rFonts w:ascii="Times New Roman"/>
          <w:b w:val="false"/>
          <w:i w:val="false"/>
          <w:color w:val="000000"/>
          <w:sz w:val="28"/>
        </w:rPr>
        <w:t xml:space="preserve">
      5) организуют подготовку, переподготовку и повышение квалификации специалистов по реабилитации инвалидов, в том числе специалистов жестового языка, специалистов по чтению и письму рельефно-точечным шрифтом Брайля; </w:t>
      </w:r>
    </w:p>
    <w:bookmarkEnd w:id="95"/>
    <w:bookmarkStart w:name="z87" w:id="96"/>
    <w:p>
      <w:pPr>
        <w:spacing w:after="0"/>
        <w:ind w:left="0"/>
        <w:jc w:val="both"/>
      </w:pPr>
      <w:r>
        <w:rPr>
          <w:rFonts w:ascii="Times New Roman"/>
          <w:b w:val="false"/>
          <w:i w:val="false"/>
          <w:color w:val="000000"/>
          <w:sz w:val="28"/>
        </w:rPr>
        <w:t>
      6) организуют на соответствующей территории выполнение медицинской, социальной, профессиональной реабилитации в соответствии с настоящим Законом;</w:t>
      </w:r>
    </w:p>
    <w:bookmarkEnd w:id="96"/>
    <w:bookmarkStart w:name="z88" w:id="97"/>
    <w:p>
      <w:pPr>
        <w:spacing w:after="0"/>
        <w:ind w:left="0"/>
        <w:jc w:val="both"/>
      </w:pPr>
      <w:r>
        <w:rPr>
          <w:rFonts w:ascii="Times New Roman"/>
          <w:b w:val="false"/>
          <w:i w:val="false"/>
          <w:color w:val="000000"/>
          <w:sz w:val="28"/>
        </w:rPr>
        <w:t xml:space="preserve">
      7) обеспечивают санаторно-курортное лечение инвалидов и детей-инвалидов в соответствии с индивидуальной программой реабилитации инвалида; </w:t>
      </w:r>
    </w:p>
    <w:bookmarkEnd w:id="97"/>
    <w:bookmarkStart w:name="z89" w:id="98"/>
    <w:p>
      <w:pPr>
        <w:spacing w:after="0"/>
        <w:ind w:left="0"/>
        <w:jc w:val="both"/>
      </w:pPr>
      <w:r>
        <w:rPr>
          <w:rFonts w:ascii="Times New Roman"/>
          <w:b w:val="false"/>
          <w:i w:val="false"/>
          <w:color w:val="000000"/>
          <w:sz w:val="28"/>
        </w:rPr>
        <w:t xml:space="preserve">
      8)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98"/>
    <w:bookmarkStart w:name="z90" w:id="99"/>
    <w:p>
      <w:pPr>
        <w:spacing w:after="0"/>
        <w:ind w:left="0"/>
        <w:jc w:val="both"/>
      </w:pPr>
      <w:r>
        <w:rPr>
          <w:rFonts w:ascii="Times New Roman"/>
          <w:b w:val="false"/>
          <w:i w:val="false"/>
          <w:color w:val="000000"/>
          <w:sz w:val="28"/>
        </w:rPr>
        <w:t xml:space="preserve">
      9) организуют обеспечение инвалидов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инвалида; </w:t>
      </w:r>
    </w:p>
    <w:bookmarkEnd w:id="99"/>
    <w:bookmarkStart w:name="z91" w:id="100"/>
    <w:p>
      <w:pPr>
        <w:spacing w:after="0"/>
        <w:ind w:left="0"/>
        <w:jc w:val="both"/>
      </w:pPr>
      <w:r>
        <w:rPr>
          <w:rFonts w:ascii="Times New Roman"/>
          <w:b w:val="false"/>
          <w:i w:val="false"/>
          <w:color w:val="000000"/>
          <w:sz w:val="28"/>
        </w:rPr>
        <w:t xml:space="preserve">
      10) организуют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 </w:t>
      </w:r>
    </w:p>
    <w:bookmarkEnd w:id="100"/>
    <w:bookmarkStart w:name="z92" w:id="101"/>
    <w:p>
      <w:pPr>
        <w:spacing w:after="0"/>
        <w:ind w:left="0"/>
        <w:jc w:val="both"/>
      </w:pPr>
      <w:r>
        <w:rPr>
          <w:rFonts w:ascii="Times New Roman"/>
          <w:b w:val="false"/>
          <w:i w:val="false"/>
          <w:color w:val="000000"/>
          <w:sz w:val="28"/>
        </w:rPr>
        <w:t>
      11) организуют совместно с общественными объединениями инвалидов культурно-массовые и просветительские мероприятия;</w:t>
      </w:r>
    </w:p>
    <w:bookmarkEnd w:id="101"/>
    <w:bookmarkStart w:name="z93" w:id="102"/>
    <w:p>
      <w:pPr>
        <w:spacing w:after="0"/>
        <w:ind w:left="0"/>
        <w:jc w:val="both"/>
      </w:pPr>
      <w:r>
        <w:rPr>
          <w:rFonts w:ascii="Times New Roman"/>
          <w:b w:val="false"/>
          <w:i w:val="false"/>
          <w:color w:val="000000"/>
          <w:sz w:val="28"/>
        </w:rPr>
        <w:t>
      12) координируют оказание благотворительной и социальной помощи инвалидам;</w:t>
      </w:r>
    </w:p>
    <w:bookmarkEnd w:id="102"/>
    <w:bookmarkStart w:name="z256" w:id="103"/>
    <w:p>
      <w:pPr>
        <w:spacing w:after="0"/>
        <w:ind w:left="0"/>
        <w:jc w:val="both"/>
      </w:pPr>
      <w:r>
        <w:rPr>
          <w:rFonts w:ascii="Times New Roman"/>
          <w:b w:val="false"/>
          <w:i w:val="false"/>
          <w:color w:val="000000"/>
          <w:sz w:val="28"/>
        </w:rPr>
        <w:t>
      13)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Компетенция органов местного государственного управления района (города областного значения)</w:t>
      </w:r>
    </w:p>
    <w:bookmarkStart w:name="z95" w:id="104"/>
    <w:p>
      <w:pPr>
        <w:spacing w:after="0"/>
        <w:ind w:left="0"/>
        <w:jc w:val="both"/>
      </w:pPr>
      <w:r>
        <w:rPr>
          <w:rFonts w:ascii="Times New Roman"/>
          <w:b w:val="false"/>
          <w:i w:val="false"/>
          <w:color w:val="000000"/>
          <w:sz w:val="28"/>
        </w:rPr>
        <w:t>
      1. Местные представительные органы района, города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w:t>
      </w:r>
    </w:p>
    <w:bookmarkEnd w:id="104"/>
    <w:bookmarkStart w:name="z98" w:id="105"/>
    <w:p>
      <w:pPr>
        <w:spacing w:after="0"/>
        <w:ind w:left="0"/>
        <w:jc w:val="both"/>
      </w:pPr>
      <w:r>
        <w:rPr>
          <w:rFonts w:ascii="Times New Roman"/>
          <w:b w:val="false"/>
          <w:i w:val="false"/>
          <w:color w:val="000000"/>
          <w:sz w:val="28"/>
        </w:rPr>
        <w:t>
      2. Местные исполнительные органы района (города областного значения):</w:t>
      </w:r>
    </w:p>
    <w:bookmarkEnd w:id="105"/>
    <w:bookmarkStart w:name="z99" w:id="106"/>
    <w:p>
      <w:pPr>
        <w:spacing w:after="0"/>
        <w:ind w:left="0"/>
        <w:jc w:val="both"/>
      </w:pPr>
      <w:r>
        <w:rPr>
          <w:rFonts w:ascii="Times New Roman"/>
          <w:b w:val="false"/>
          <w:i w:val="false"/>
          <w:color w:val="00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6"/>
    <w:bookmarkStart w:name="z100" w:id="107"/>
    <w:p>
      <w:pPr>
        <w:spacing w:after="0"/>
        <w:ind w:left="0"/>
        <w:jc w:val="both"/>
      </w:pPr>
      <w:r>
        <w:rPr>
          <w:rFonts w:ascii="Times New Roman"/>
          <w:b w:val="false"/>
          <w:i w:val="false"/>
          <w:color w:val="00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07"/>
    <w:bookmarkStart w:name="z101" w:id="108"/>
    <w:p>
      <w:pPr>
        <w:spacing w:after="0"/>
        <w:ind w:left="0"/>
        <w:jc w:val="both"/>
      </w:pPr>
      <w:r>
        <w:rPr>
          <w:rFonts w:ascii="Times New Roman"/>
          <w:b w:val="false"/>
          <w:i w:val="false"/>
          <w:color w:val="000000"/>
          <w:sz w:val="28"/>
        </w:rPr>
        <w:t>
      3) организуют оказание социальной помощи и координируют оказание благотворительной помощи инвалидам;</w:t>
      </w:r>
    </w:p>
    <w:bookmarkEnd w:id="108"/>
    <w:bookmarkStart w:name="z260" w:id="109"/>
    <w:p>
      <w:pPr>
        <w:spacing w:after="0"/>
        <w:ind w:left="0"/>
        <w:jc w:val="both"/>
      </w:pPr>
      <w:r>
        <w:rPr>
          <w:rFonts w:ascii="Times New Roman"/>
          <w:b w:val="false"/>
          <w:i w:val="false"/>
          <w:color w:val="000000"/>
          <w:sz w:val="28"/>
        </w:rPr>
        <w:t xml:space="preserve">
      3-1) предоставляют дополнительные меры социальной поддержки инвалидам, предусмотренные законодательством Республики Казахстан; </w:t>
      </w:r>
    </w:p>
    <w:bookmarkEnd w:id="109"/>
    <w:bookmarkStart w:name="z258" w:id="110"/>
    <w:p>
      <w:pPr>
        <w:spacing w:after="0"/>
        <w:ind w:left="0"/>
        <w:jc w:val="both"/>
      </w:pPr>
      <w:r>
        <w:rPr>
          <w:rFonts w:ascii="Times New Roman"/>
          <w:b w:val="false"/>
          <w:i w:val="false"/>
          <w:color w:val="000000"/>
          <w:sz w:val="28"/>
        </w:rPr>
        <w:t>
      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Профилактика инвалидности</w:t>
      </w:r>
    </w:p>
    <w:bookmarkStart w:name="z103" w:id="111"/>
    <w:p>
      <w:pPr>
        <w:spacing w:after="0"/>
        <w:ind w:left="0"/>
        <w:jc w:val="both"/>
      </w:pPr>
      <w:r>
        <w:rPr>
          <w:rFonts w:ascii="Times New Roman"/>
          <w:b w:val="false"/>
          <w:i w:val="false"/>
          <w:color w:val="000000"/>
          <w:sz w:val="28"/>
        </w:rPr>
        <w:t xml:space="preserve">
      1. Профилактика инвалидности - комплекс мер, направленных на раннюю диагностику, предупреждение возникновения физических, умственных, психических, сенсорных и других дефектов и перехода дефекта в постоянное функциональное ограничение или инвалидность,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 </w:t>
      </w:r>
    </w:p>
    <w:bookmarkEnd w:id="111"/>
    <w:bookmarkStart w:name="z104" w:id="112"/>
    <w:p>
      <w:pPr>
        <w:spacing w:after="0"/>
        <w:ind w:left="0"/>
        <w:jc w:val="both"/>
      </w:pPr>
      <w:r>
        <w:rPr>
          <w:rFonts w:ascii="Times New Roman"/>
          <w:b w:val="false"/>
          <w:i w:val="false"/>
          <w:color w:val="000000"/>
          <w:sz w:val="28"/>
        </w:rPr>
        <w:t xml:space="preserve">
      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работодателем в соответствии с законодательством Республики Казахстан. </w:t>
      </w:r>
    </w:p>
    <w:bookmarkEnd w:id="112"/>
    <w:bookmarkStart w:name="z105" w:id="113"/>
    <w:p>
      <w:pPr>
        <w:spacing w:after="0"/>
        <w:ind w:left="0"/>
        <w:jc w:val="left"/>
      </w:pPr>
      <w:r>
        <w:rPr>
          <w:rFonts w:ascii="Times New Roman"/>
          <w:b/>
          <w:i w:val="false"/>
          <w:color w:val="000000"/>
        </w:rPr>
        <w:t xml:space="preserve"> Глава 3. ПРАВА И СОЦИАЛЬНАЯ ЗАЩИТА ИНВАЛИДОВ</w:t>
      </w:r>
    </w:p>
    <w:bookmarkEnd w:id="113"/>
    <w:p>
      <w:pPr>
        <w:spacing w:after="0"/>
        <w:ind w:left="0"/>
        <w:jc w:val="both"/>
      </w:pPr>
      <w:r>
        <w:rPr>
          <w:rFonts w:ascii="Times New Roman"/>
          <w:b/>
          <w:i w:val="false"/>
          <w:color w:val="000000"/>
          <w:sz w:val="28"/>
        </w:rPr>
        <w:t>Статья 13. Медико-социальная экспертиза, индивидуальная программа реабилитации инвалида</w:t>
      </w:r>
    </w:p>
    <w:bookmarkStart w:name="z107" w:id="114"/>
    <w:p>
      <w:pPr>
        <w:spacing w:after="0"/>
        <w:ind w:left="0"/>
        <w:jc w:val="both"/>
      </w:pPr>
      <w:r>
        <w:rPr>
          <w:rFonts w:ascii="Times New Roman"/>
          <w:b w:val="false"/>
          <w:i w:val="false"/>
          <w:color w:val="000000"/>
          <w:sz w:val="28"/>
        </w:rPr>
        <w:t>
      1. Установление инвалидности, степени утраты трудоспособности и определение мер социальной защиты освидетельствуемого лица осуществляются путем проведения медико-социальной экспертизы территориальными подразделениями уполномоченного органа в области социальной защиты населения.</w:t>
      </w:r>
    </w:p>
    <w:bookmarkEnd w:id="114"/>
    <w:bookmarkStart w:name="z177" w:id="115"/>
    <w:p>
      <w:pPr>
        <w:spacing w:after="0"/>
        <w:ind w:left="0"/>
        <w:jc w:val="both"/>
      </w:pPr>
      <w:r>
        <w:rPr>
          <w:rFonts w:ascii="Times New Roman"/>
          <w:b w:val="false"/>
          <w:i w:val="false"/>
          <w:color w:val="000000"/>
          <w:sz w:val="28"/>
        </w:rPr>
        <w:t>
      2. Медико-социальная экспертиза проводится по направлению врачебно-консультативной комиссии на основании медицинских документов, представляемых в порядке, определенном уполномоченным органом в области здравоохранения.</w:t>
      </w:r>
    </w:p>
    <w:bookmarkEnd w:id="115"/>
    <w:bookmarkStart w:name="z178" w:id="116"/>
    <w:p>
      <w:pPr>
        <w:spacing w:after="0"/>
        <w:ind w:left="0"/>
        <w:jc w:val="both"/>
      </w:pPr>
      <w:r>
        <w:rPr>
          <w:rFonts w:ascii="Times New Roman"/>
          <w:b w:val="false"/>
          <w:i w:val="false"/>
          <w:color w:val="000000"/>
          <w:sz w:val="28"/>
        </w:rPr>
        <w:t>
      3.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в порядке, определенном уполномоченным органом в области социальной защиты населения.</w:t>
      </w:r>
    </w:p>
    <w:bookmarkEnd w:id="116"/>
    <w:bookmarkStart w:name="z179" w:id="117"/>
    <w:p>
      <w:pPr>
        <w:spacing w:after="0"/>
        <w:ind w:left="0"/>
        <w:jc w:val="both"/>
      </w:pPr>
      <w:r>
        <w:rPr>
          <w:rFonts w:ascii="Times New Roman"/>
          <w:b w:val="false"/>
          <w:i w:val="false"/>
          <w:color w:val="000000"/>
          <w:sz w:val="28"/>
        </w:rPr>
        <w:t>
      4. В проведении медико-социальной экспертизы отказывается при представлении документов с истекшим сроком действия и (или) неполного пакета документов.</w:t>
      </w:r>
    </w:p>
    <w:bookmarkEnd w:id="117"/>
    <w:bookmarkStart w:name="z180" w:id="118"/>
    <w:p>
      <w:pPr>
        <w:spacing w:after="0"/>
        <w:ind w:left="0"/>
        <w:jc w:val="both"/>
      </w:pPr>
      <w:r>
        <w:rPr>
          <w:rFonts w:ascii="Times New Roman"/>
          <w:b w:val="false"/>
          <w:i w:val="false"/>
          <w:color w:val="000000"/>
          <w:sz w:val="28"/>
        </w:rPr>
        <w:t>
      5.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bookmarkEnd w:id="118"/>
    <w:bookmarkStart w:name="z181" w:id="119"/>
    <w:p>
      <w:pPr>
        <w:spacing w:after="0"/>
        <w:ind w:left="0"/>
        <w:jc w:val="both"/>
      </w:pPr>
      <w:r>
        <w:rPr>
          <w:rFonts w:ascii="Times New Roman"/>
          <w:b w:val="false"/>
          <w:i w:val="false"/>
          <w:color w:val="000000"/>
          <w:sz w:val="28"/>
        </w:rPr>
        <w:t>
      6. Группа инвалидности устанавливается с семилетнего возраста.</w:t>
      </w:r>
    </w:p>
    <w:bookmarkEnd w:id="119"/>
    <w:bookmarkStart w:name="z182" w:id="120"/>
    <w:p>
      <w:pPr>
        <w:spacing w:after="0"/>
        <w:ind w:left="0"/>
        <w:jc w:val="both"/>
      </w:pPr>
      <w:r>
        <w:rPr>
          <w:rFonts w:ascii="Times New Roman"/>
          <w:b w:val="false"/>
          <w:i w:val="false"/>
          <w:color w:val="000000"/>
          <w:sz w:val="28"/>
        </w:rPr>
        <w:t>
      7.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инвалида.</w:t>
      </w:r>
    </w:p>
    <w:bookmarkEnd w:id="120"/>
    <w:bookmarkStart w:name="z183"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пункта 8 приостановлено до 01.01.23 года Закона РК от 12.10.2021 </w:t>
      </w:r>
      <w:r>
        <w:rPr>
          <w:rFonts w:ascii="Times New Roman"/>
          <w:b w:val="false"/>
          <w:i w:val="false"/>
          <w:color w:val="ff0000"/>
          <w:sz w:val="28"/>
        </w:rPr>
        <w:t>№ 67-VII ЗРК</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Индивидуальная программа реабилитации инвалида разрабатывается на срок установления инвалидности.</w:t>
      </w:r>
    </w:p>
    <w:bookmarkStart w:name="z184" w:id="122"/>
    <w:p>
      <w:pPr>
        <w:spacing w:after="0"/>
        <w:ind w:left="0"/>
        <w:jc w:val="both"/>
      </w:pPr>
      <w:r>
        <w:rPr>
          <w:rFonts w:ascii="Times New Roman"/>
          <w:b w:val="false"/>
          <w:i w:val="false"/>
          <w:color w:val="000000"/>
          <w:sz w:val="28"/>
        </w:rPr>
        <w:t>
      9. Индивидуальная программа реабилитации инвалида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 (или) утраченных функций организма.</w:t>
      </w:r>
    </w:p>
    <w:bookmarkEnd w:id="122"/>
    <w:bookmarkStart w:name="z185" w:id="123"/>
    <w:p>
      <w:pPr>
        <w:spacing w:after="0"/>
        <w:ind w:left="0"/>
        <w:jc w:val="both"/>
      </w:pPr>
      <w:r>
        <w:rPr>
          <w:rFonts w:ascii="Times New Roman"/>
          <w:b w:val="false"/>
          <w:i w:val="false"/>
          <w:color w:val="000000"/>
          <w:sz w:val="28"/>
        </w:rPr>
        <w:t>
      Индивидуальная программа реабилитации инвалида также включает в себя наименования технических вспомогательных (компенсаторных) средств, специальных средств передвижения и услуг, в которых нуждается инвалид.</w:t>
      </w:r>
    </w:p>
    <w:bookmarkEnd w:id="123"/>
    <w:bookmarkStart w:name="z186" w:id="124"/>
    <w:p>
      <w:pPr>
        <w:spacing w:after="0"/>
        <w:ind w:left="0"/>
        <w:jc w:val="both"/>
      </w:pPr>
      <w:r>
        <w:rPr>
          <w:rFonts w:ascii="Times New Roman"/>
          <w:b w:val="false"/>
          <w:i w:val="false"/>
          <w:color w:val="000000"/>
          <w:sz w:val="28"/>
        </w:rPr>
        <w:t>
      10. Медицинская часть индивидуальной программы реабилитации инвалида заполняется медицинскими работниками в медицинских документах и информационных системах.</w:t>
      </w:r>
    </w:p>
    <w:bookmarkEnd w:id="124"/>
    <w:bookmarkStart w:name="z187" w:id="125"/>
    <w:p>
      <w:pPr>
        <w:spacing w:after="0"/>
        <w:ind w:left="0"/>
        <w:jc w:val="both"/>
      </w:pPr>
      <w:r>
        <w:rPr>
          <w:rFonts w:ascii="Times New Roman"/>
          <w:b w:val="false"/>
          <w:i w:val="false"/>
          <w:color w:val="000000"/>
          <w:sz w:val="28"/>
        </w:rPr>
        <w:t>
      11. Индивидуальная программа реабилитации инвалида содержит как реабилитационные мероприятия, предоставляемые инвалиду бесплатно в соответствии с законодательством Республики Казахстан, так и реабилитационные мероприятия, в оплате которых принимает участие сам инвалид или работодатель, по вине которого получено трудовое увечье или профессиональное заболевание.</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 в редакции Закона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Права инвалидов</w:t>
      </w:r>
    </w:p>
    <w:p>
      <w:pPr>
        <w:spacing w:after="0"/>
        <w:ind w:left="0"/>
        <w:jc w:val="both"/>
      </w:pPr>
      <w:r>
        <w:rPr>
          <w:rFonts w:ascii="Times New Roman"/>
          <w:b w:val="false"/>
          <w:i w:val="false"/>
          <w:color w:val="000000"/>
          <w:sz w:val="28"/>
        </w:rPr>
        <w:t xml:space="preserve">
      Инвалиды в Республике Казахстан обладают всей полнотой социально-экономических и личных прав и свобод,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другими законодательными актами Республики Казахстан, включая права на:       </w:t>
      </w:r>
    </w:p>
    <w:bookmarkStart w:name="z112" w:id="126"/>
    <w:p>
      <w:pPr>
        <w:spacing w:after="0"/>
        <w:ind w:left="0"/>
        <w:jc w:val="both"/>
      </w:pPr>
      <w:r>
        <w:rPr>
          <w:rFonts w:ascii="Times New Roman"/>
          <w:b w:val="false"/>
          <w:i w:val="false"/>
          <w:color w:val="000000"/>
          <w:sz w:val="28"/>
        </w:rPr>
        <w:t xml:space="preserve">
      1) социальную защиту, в том числе реабилитацию, интеграцию в общество; </w:t>
      </w:r>
    </w:p>
    <w:bookmarkEnd w:id="126"/>
    <w:bookmarkStart w:name="z113" w:id="127"/>
    <w:p>
      <w:pPr>
        <w:spacing w:after="0"/>
        <w:ind w:left="0"/>
        <w:jc w:val="both"/>
      </w:pPr>
      <w:r>
        <w:rPr>
          <w:rFonts w:ascii="Times New Roman"/>
          <w:b w:val="false"/>
          <w:i w:val="false"/>
          <w:color w:val="000000"/>
          <w:sz w:val="28"/>
        </w:rPr>
        <w:t xml:space="preserve">
      2) обеспечение доступа к объектам социальной инфраструктуры; </w:t>
      </w:r>
    </w:p>
    <w:bookmarkEnd w:id="127"/>
    <w:bookmarkStart w:name="z114" w:id="128"/>
    <w:p>
      <w:pPr>
        <w:spacing w:after="0"/>
        <w:ind w:left="0"/>
        <w:jc w:val="both"/>
      </w:pPr>
      <w:r>
        <w:rPr>
          <w:rFonts w:ascii="Times New Roman"/>
          <w:b w:val="false"/>
          <w:i w:val="false"/>
          <w:color w:val="000000"/>
          <w:sz w:val="28"/>
        </w:rPr>
        <w:t xml:space="preserve">
      3) обеспечение доступа к информации;  </w:t>
      </w:r>
    </w:p>
    <w:bookmarkEnd w:id="128"/>
    <w:bookmarkStart w:name="z115" w:id="129"/>
    <w:p>
      <w:pPr>
        <w:spacing w:after="0"/>
        <w:ind w:left="0"/>
        <w:jc w:val="both"/>
      </w:pPr>
      <w:r>
        <w:rPr>
          <w:rFonts w:ascii="Times New Roman"/>
          <w:b w:val="false"/>
          <w:i w:val="false"/>
          <w:color w:val="000000"/>
          <w:sz w:val="28"/>
        </w:rPr>
        <w:t xml:space="preserve">
      4) образование, свободный выбор рода деятельности, в том числе трудовой; </w:t>
      </w:r>
    </w:p>
    <w:bookmarkEnd w:id="129"/>
    <w:bookmarkStart w:name="z116" w:id="130"/>
    <w:p>
      <w:pPr>
        <w:spacing w:after="0"/>
        <w:ind w:left="0"/>
        <w:jc w:val="both"/>
      </w:pPr>
      <w:r>
        <w:rPr>
          <w:rFonts w:ascii="Times New Roman"/>
          <w:b w:val="false"/>
          <w:i w:val="false"/>
          <w:color w:val="000000"/>
          <w:sz w:val="28"/>
        </w:rPr>
        <w:t xml:space="preserve">
      5) гарантированный объем бесплатной медицинской помощи и медицинскую помощь в системе обязательного социального медицинского страхования в порядке, определяемом законодательством Республики Казахстан; </w:t>
      </w:r>
    </w:p>
    <w:bookmarkEnd w:id="130"/>
    <w:bookmarkStart w:name="z117" w:id="131"/>
    <w:p>
      <w:pPr>
        <w:spacing w:after="0"/>
        <w:ind w:left="0"/>
        <w:jc w:val="both"/>
      </w:pPr>
      <w:r>
        <w:rPr>
          <w:rFonts w:ascii="Times New Roman"/>
          <w:b w:val="false"/>
          <w:i w:val="false"/>
          <w:color w:val="000000"/>
          <w:sz w:val="28"/>
        </w:rPr>
        <w:t xml:space="preserve">
      6) профессиональную подготовку и переподготовку, восстановление трудоспособности и трудоустройство; </w:t>
      </w:r>
    </w:p>
    <w:bookmarkEnd w:id="131"/>
    <w:bookmarkStart w:name="z118" w:id="132"/>
    <w:p>
      <w:pPr>
        <w:spacing w:after="0"/>
        <w:ind w:left="0"/>
        <w:jc w:val="both"/>
      </w:pPr>
      <w:r>
        <w:rPr>
          <w:rFonts w:ascii="Times New Roman"/>
          <w:b w:val="false"/>
          <w:i w:val="false"/>
          <w:color w:val="000000"/>
          <w:sz w:val="28"/>
        </w:rPr>
        <w:t xml:space="preserve">
      7) жилище в соответствии с жилищным законодательством Республики Казахстан; </w:t>
      </w:r>
    </w:p>
    <w:bookmarkEnd w:id="132"/>
    <w:bookmarkStart w:name="z119" w:id="133"/>
    <w:p>
      <w:pPr>
        <w:spacing w:after="0"/>
        <w:ind w:left="0"/>
        <w:jc w:val="both"/>
      </w:pPr>
      <w:r>
        <w:rPr>
          <w:rFonts w:ascii="Times New Roman"/>
          <w:b w:val="false"/>
          <w:i w:val="false"/>
          <w:color w:val="000000"/>
          <w:sz w:val="28"/>
        </w:rPr>
        <w:t xml:space="preserve">
      8) первоочередное обслуживание в государственных и иных организациях, в том числе в организациях здравоохранения, культуры, связи, транспорта, сфере услуг; </w:t>
      </w:r>
    </w:p>
    <w:bookmarkEnd w:id="133"/>
    <w:bookmarkStart w:name="z120" w:id="134"/>
    <w:p>
      <w:pPr>
        <w:spacing w:after="0"/>
        <w:ind w:left="0"/>
        <w:jc w:val="both"/>
      </w:pPr>
      <w:r>
        <w:rPr>
          <w:rFonts w:ascii="Times New Roman"/>
          <w:b w:val="false"/>
          <w:i w:val="false"/>
          <w:color w:val="000000"/>
          <w:sz w:val="28"/>
        </w:rPr>
        <w:t xml:space="preserve">
      9) поддержку творческих способностей инвалидов.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Социальная защита инвалидов</w:t>
      </w:r>
    </w:p>
    <w:p>
      <w:pPr>
        <w:spacing w:after="0"/>
        <w:ind w:left="0"/>
        <w:jc w:val="both"/>
      </w:pPr>
      <w:r>
        <w:rPr>
          <w:rFonts w:ascii="Times New Roman"/>
          <w:b w:val="false"/>
          <w:i w:val="false"/>
          <w:color w:val="000000"/>
          <w:sz w:val="28"/>
        </w:rPr>
        <w:t>
      Социальная защита инвалидов обеспечивается путем предоставления социальной, благотворительной помощи, медицинской, социальной и профессиональной реабилитации, доступа к получению образования и иных мер, направленных на создание инвалидам равных с другими гражданами возможностей участия в жизни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в редакции Закона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Социальная помощь инвалидам</w:t>
      </w:r>
    </w:p>
    <w:bookmarkStart w:name="z123" w:id="135"/>
    <w:p>
      <w:pPr>
        <w:spacing w:after="0"/>
        <w:ind w:left="0"/>
        <w:jc w:val="both"/>
      </w:pPr>
      <w:r>
        <w:rPr>
          <w:rFonts w:ascii="Times New Roman"/>
          <w:b w:val="false"/>
          <w:i w:val="false"/>
          <w:color w:val="000000"/>
          <w:sz w:val="28"/>
        </w:rPr>
        <w:t>
      Социальная помощь инвалидам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p>
    <w:bookmarkEnd w:id="135"/>
    <w:p>
      <w:pPr>
        <w:spacing w:after="0"/>
        <w:ind w:left="0"/>
        <w:jc w:val="both"/>
      </w:pPr>
      <w:r>
        <w:rPr>
          <w:rFonts w:ascii="Times New Roman"/>
          <w:b w:val="false"/>
          <w:i w:val="false"/>
          <w:color w:val="000000"/>
          <w:sz w:val="28"/>
        </w:rPr>
        <w:t>
      Дополнительные виды социальной помощи вправе оказывать местные исполнительные органы, работодатель и иные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Социальная помощь инвалидам и детям-инвалидам из числа психоневрологических больных, проживающим в государственных медико-социальных учреждениях</w:t>
      </w:r>
    </w:p>
    <w:bookmarkStart w:name="z245" w:id="136"/>
    <w:p>
      <w:pPr>
        <w:spacing w:after="0"/>
        <w:ind w:left="0"/>
        <w:jc w:val="both"/>
      </w:pPr>
      <w:r>
        <w:rPr>
          <w:rFonts w:ascii="Times New Roman"/>
          <w:b w:val="false"/>
          <w:i w:val="false"/>
          <w:color w:val="000000"/>
          <w:sz w:val="28"/>
        </w:rPr>
        <w:t>
      1. Пенсионные выплаты по возрасту, пенсионные выплаты за выслугу лет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законами Республики Казахстан "О государственных социальных пособиях по инвалидности и по случаю потери кормильца в Республике Казахстан" и "</w:t>
      </w:r>
      <w:r>
        <w:rPr>
          <w:rFonts w:ascii="Times New Roman"/>
          <w:b w:val="false"/>
          <w:i w:val="false"/>
          <w:color w:val="000000"/>
          <w:sz w:val="28"/>
        </w:rPr>
        <w:t>О пенсионном</w:t>
      </w:r>
      <w:r>
        <w:rPr>
          <w:rFonts w:ascii="Times New Roman"/>
          <w:b w:val="false"/>
          <w:i w:val="false"/>
          <w:color w:val="000000"/>
          <w:sz w:val="28"/>
        </w:rPr>
        <w:t xml:space="preserve"> </w:t>
      </w:r>
      <w:r>
        <w:rPr>
          <w:rFonts w:ascii="Times New Roman"/>
          <w:b w:val="false"/>
          <w:i w:val="false"/>
          <w:color w:val="000000"/>
          <w:sz w:val="28"/>
        </w:rPr>
        <w:t>обеспечении</w:t>
      </w:r>
      <w:r>
        <w:rPr>
          <w:rFonts w:ascii="Times New Roman"/>
          <w:b w:val="false"/>
          <w:i w:val="false"/>
          <w:color w:val="000000"/>
          <w:sz w:val="28"/>
        </w:rPr>
        <w:t xml:space="preserve"> </w:t>
      </w:r>
      <w:r>
        <w:rPr>
          <w:rFonts w:ascii="Times New Roman"/>
          <w:b w:val="false"/>
          <w:i w:val="false"/>
          <w:color w:val="000000"/>
          <w:sz w:val="28"/>
        </w:rPr>
        <w:t>в Республике Казахстан</w:t>
      </w:r>
      <w:r>
        <w:rPr>
          <w:rFonts w:ascii="Times New Roman"/>
          <w:b w:val="false"/>
          <w:i w:val="false"/>
          <w:color w:val="000000"/>
          <w:sz w:val="28"/>
        </w:rPr>
        <w:t>".</w:t>
      </w:r>
    </w:p>
    <w:bookmarkEnd w:id="136"/>
    <w:bookmarkStart w:name="z246" w:id="137"/>
    <w:p>
      <w:pPr>
        <w:spacing w:after="0"/>
        <w:ind w:left="0"/>
        <w:jc w:val="both"/>
      </w:pPr>
      <w:r>
        <w:rPr>
          <w:rFonts w:ascii="Times New Roman"/>
          <w:b w:val="false"/>
          <w:i w:val="false"/>
          <w:color w:val="000000"/>
          <w:sz w:val="28"/>
        </w:rPr>
        <w:t xml:space="preserve">
      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по возрасту, пенсионных выплат за выслугу лет и государственных социальных пособий опекаемых. </w:t>
      </w:r>
    </w:p>
    <w:bookmarkEnd w:id="137"/>
    <w:bookmarkStart w:name="z247" w:id="138"/>
    <w:p>
      <w:pPr>
        <w:spacing w:after="0"/>
        <w:ind w:left="0"/>
        <w:jc w:val="both"/>
      </w:pPr>
      <w:r>
        <w:rPr>
          <w:rFonts w:ascii="Times New Roman"/>
          <w:b w:val="false"/>
          <w:i w:val="false"/>
          <w:color w:val="000000"/>
          <w:sz w:val="28"/>
        </w:rPr>
        <w:t xml:space="preserve">
      3. Местные исполнительные органы областей (городов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по возрасту, пенсионных выплат за выслугу лет и государственных социальных пособий опекаемых.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16-1 в соответствии с Законом РК от 19.12.2007 </w:t>
      </w:r>
      <w:r>
        <w:rPr>
          <w:rFonts w:ascii="Times New Roman"/>
          <w:b w:val="false"/>
          <w:i w:val="false"/>
          <w:color w:val="000000"/>
          <w:sz w:val="28"/>
        </w:rPr>
        <w:t>№ 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Реабилитация инвалидов</w:t>
      </w:r>
    </w:p>
    <w:bookmarkStart w:name="z125" w:id="139"/>
    <w:p>
      <w:pPr>
        <w:spacing w:after="0"/>
        <w:ind w:left="0"/>
        <w:jc w:val="both"/>
      </w:pPr>
      <w:r>
        <w:rPr>
          <w:rFonts w:ascii="Times New Roman"/>
          <w:b w:val="false"/>
          <w:i w:val="false"/>
          <w:color w:val="000000"/>
          <w:sz w:val="28"/>
        </w:rPr>
        <w:t xml:space="preserve">
      1. Реабилитация инвалидов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w:t>
      </w:r>
    </w:p>
    <w:bookmarkEnd w:id="139"/>
    <w:bookmarkStart w:name="z126" w:id="140"/>
    <w:p>
      <w:pPr>
        <w:spacing w:after="0"/>
        <w:ind w:left="0"/>
        <w:jc w:val="both"/>
      </w:pPr>
      <w:r>
        <w:rPr>
          <w:rFonts w:ascii="Times New Roman"/>
          <w:b w:val="false"/>
          <w:i w:val="false"/>
          <w:color w:val="000000"/>
          <w:sz w:val="28"/>
        </w:rPr>
        <w:t>
      2. Реабилитация инвалидов осуществляется на основе индивидуальной программы реабилитации инвалида.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Комплексная программа реабилитации инвалидов</w:t>
      </w:r>
    </w:p>
    <w:p>
      <w:pPr>
        <w:spacing w:after="0"/>
        <w:ind w:left="0"/>
        <w:jc w:val="both"/>
      </w:pPr>
      <w:r>
        <w:rPr>
          <w:rFonts w:ascii="Times New Roman"/>
          <w:b w:val="false"/>
          <w:i w:val="false"/>
          <w:color w:val="ff0000"/>
          <w:sz w:val="28"/>
        </w:rPr>
        <w:t xml:space="preserve">
      Сноска. Статья 18 исключена Законом РК от 03.07.2013 </w:t>
      </w:r>
      <w:r>
        <w:rPr>
          <w:rFonts w:ascii="Times New Roman"/>
          <w:b w:val="false"/>
          <w:i w:val="false"/>
          <w:color w:val="ff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19. Индивидуальная программа реабилитации инвалидов</w:t>
      </w:r>
    </w:p>
    <w:bookmarkStart w:name="z129" w:id="141"/>
    <w:p>
      <w:pPr>
        <w:spacing w:after="0"/>
        <w:ind w:left="0"/>
        <w:jc w:val="both"/>
      </w:pPr>
      <w:r>
        <w:rPr>
          <w:rFonts w:ascii="Times New Roman"/>
          <w:b w:val="false"/>
          <w:i w:val="false"/>
          <w:color w:val="ff0000"/>
          <w:sz w:val="28"/>
        </w:rPr>
        <w:t xml:space="preserve">
      Сноска. Статья 19 исключена Законом РК от 12.10.2021 </w:t>
      </w:r>
      <w:r>
        <w:rPr>
          <w:rFonts w:ascii="Times New Roman"/>
          <w:b w:val="false"/>
          <w:i w:val="false"/>
          <w:color w:val="ff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1"/>
    <w:p>
      <w:pPr>
        <w:spacing w:after="0"/>
        <w:ind w:left="0"/>
        <w:jc w:val="both"/>
      </w:pPr>
      <w:r>
        <w:rPr>
          <w:rFonts w:ascii="Times New Roman"/>
          <w:b/>
          <w:i w:val="false"/>
          <w:color w:val="000000"/>
          <w:sz w:val="28"/>
        </w:rPr>
        <w:t xml:space="preserve">Статья 20. Медицинская реабилитация инвалидов </w:t>
      </w:r>
    </w:p>
    <w:bookmarkStart w:name="z132" w:id="142"/>
    <w:p>
      <w:pPr>
        <w:spacing w:after="0"/>
        <w:ind w:left="0"/>
        <w:jc w:val="both"/>
      </w:pPr>
      <w:r>
        <w:rPr>
          <w:rFonts w:ascii="Times New Roman"/>
          <w:b w:val="false"/>
          <w:i w:val="false"/>
          <w:color w:val="000000"/>
          <w:sz w:val="28"/>
        </w:rPr>
        <w:t xml:space="preserve">
      1. Медицинская реабилитация инвалидов включает: </w:t>
      </w:r>
    </w:p>
    <w:bookmarkEnd w:id="142"/>
    <w:bookmarkStart w:name="z133" w:id="143"/>
    <w:p>
      <w:pPr>
        <w:spacing w:after="0"/>
        <w:ind w:left="0"/>
        <w:jc w:val="both"/>
      </w:pPr>
      <w:r>
        <w:rPr>
          <w:rFonts w:ascii="Times New Roman"/>
          <w:b w:val="false"/>
          <w:i w:val="false"/>
          <w:color w:val="000000"/>
          <w:sz w:val="28"/>
        </w:rPr>
        <w:t xml:space="preserve">
      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     </w:t>
      </w:r>
    </w:p>
    <w:bookmarkEnd w:id="143"/>
    <w:bookmarkStart w:name="z134" w:id="144"/>
    <w:p>
      <w:pPr>
        <w:spacing w:after="0"/>
        <w:ind w:left="0"/>
        <w:jc w:val="both"/>
      </w:pPr>
      <w:r>
        <w:rPr>
          <w:rFonts w:ascii="Times New Roman"/>
          <w:b w:val="false"/>
          <w:i w:val="false"/>
          <w:color w:val="000000"/>
          <w:sz w:val="28"/>
        </w:rPr>
        <w:t xml:space="preserve">
      2) реконструктивную хирургию; </w:t>
      </w:r>
    </w:p>
    <w:bookmarkEnd w:id="144"/>
    <w:bookmarkStart w:name="z135" w:id="145"/>
    <w:p>
      <w:pPr>
        <w:spacing w:after="0"/>
        <w:ind w:left="0"/>
        <w:jc w:val="both"/>
      </w:pPr>
      <w:r>
        <w:rPr>
          <w:rFonts w:ascii="Times New Roman"/>
          <w:b w:val="false"/>
          <w:i w:val="false"/>
          <w:color w:val="000000"/>
          <w:sz w:val="28"/>
        </w:rPr>
        <w:t xml:space="preserve">
      3) протезно-ортопедическую помощь. </w:t>
      </w:r>
    </w:p>
    <w:bookmarkEnd w:id="145"/>
    <w:bookmarkStart w:name="z136" w:id="146"/>
    <w:p>
      <w:pPr>
        <w:spacing w:after="0"/>
        <w:ind w:left="0"/>
        <w:jc w:val="both"/>
      </w:pPr>
      <w:r>
        <w:rPr>
          <w:rFonts w:ascii="Times New Roman"/>
          <w:b w:val="false"/>
          <w:i w:val="false"/>
          <w:color w:val="000000"/>
          <w:sz w:val="28"/>
        </w:rPr>
        <w:t xml:space="preserve">
      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p>
    <w:bookmarkEnd w:id="146"/>
    <w:bookmarkStart w:name="z308" w:id="147"/>
    <w:p>
      <w:pPr>
        <w:spacing w:after="0"/>
        <w:ind w:left="0"/>
        <w:jc w:val="both"/>
      </w:pPr>
      <w:r>
        <w:rPr>
          <w:rFonts w:ascii="Times New Roman"/>
          <w:b w:val="false"/>
          <w:i w:val="false"/>
          <w:color w:val="000000"/>
          <w:sz w:val="28"/>
        </w:rPr>
        <w:t>
      2-1. Медицинская реабилитация инвалидов предусматривает план реабилитационных мероприятий с указанием объемов медицинских услуг, видов и сроков проведения реабилитации и оказывается в условиях медицинских организаций в порядке, определенном уполномоченным органом в области здравоохранения.</w:t>
      </w:r>
    </w:p>
    <w:bookmarkEnd w:id="147"/>
    <w:bookmarkStart w:name="z137" w:id="148"/>
    <w:p>
      <w:pPr>
        <w:spacing w:after="0"/>
        <w:ind w:left="0"/>
        <w:jc w:val="both"/>
      </w:pPr>
      <w:r>
        <w:rPr>
          <w:rFonts w:ascii="Times New Roman"/>
          <w:b w:val="false"/>
          <w:i w:val="false"/>
          <w:color w:val="000000"/>
          <w:sz w:val="28"/>
        </w:rPr>
        <w:t xml:space="preserve">
      3. Обеспечение инвалидов и детей-инвалидов санаторно-курортным лечением согласно индивидуальным программам реабилитации инвалидов осуществляется в соответствии с правилами, утвержденными уполномоченным органом в области социальной защиты населения, через портал социальных услуг, за исключением случаев, предусмотренных пунктом 3 </w:t>
      </w:r>
      <w:r>
        <w:rPr>
          <w:rFonts w:ascii="Times New Roman"/>
          <w:b w:val="false"/>
          <w:i w:val="false"/>
          <w:color w:val="000000"/>
          <w:sz w:val="28"/>
        </w:rPr>
        <w:t>статьи 32-1</w:t>
      </w:r>
      <w:r>
        <w:rPr>
          <w:rFonts w:ascii="Times New Roman"/>
          <w:b w:val="false"/>
          <w:i w:val="false"/>
          <w:color w:val="000000"/>
          <w:sz w:val="28"/>
        </w:rPr>
        <w:t xml:space="preserve"> настоящего Закона.</w:t>
      </w:r>
    </w:p>
    <w:bookmarkEnd w:id="148"/>
    <w:bookmarkStart w:name="z138" w:id="149"/>
    <w:p>
      <w:pPr>
        <w:spacing w:after="0"/>
        <w:ind w:left="0"/>
        <w:jc w:val="both"/>
      </w:pPr>
      <w:r>
        <w:rPr>
          <w:rFonts w:ascii="Times New Roman"/>
          <w:b w:val="false"/>
          <w:i w:val="false"/>
          <w:color w:val="000000"/>
          <w:sz w:val="28"/>
        </w:rPr>
        <w:t xml:space="preserve">
      4. Инвалиду,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за исключением случаев, предусмотренных пунктами 4-1 и 5 настоящей статьи. </w:t>
      </w:r>
    </w:p>
    <w:bookmarkEnd w:id="149"/>
    <w:bookmarkStart w:name="z309" w:id="150"/>
    <w:p>
      <w:pPr>
        <w:spacing w:after="0"/>
        <w:ind w:left="0"/>
        <w:jc w:val="both"/>
      </w:pPr>
      <w:r>
        <w:rPr>
          <w:rFonts w:ascii="Times New Roman"/>
          <w:b w:val="false"/>
          <w:i w:val="false"/>
          <w:color w:val="000000"/>
          <w:sz w:val="28"/>
        </w:rPr>
        <w:t>
      4-1. В случае вступления в законную силу в отношении работодателя решения суда о признании его банкротом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w:t>
      </w:r>
    </w:p>
    <w:bookmarkEnd w:id="150"/>
    <w:bookmarkStart w:name="z139" w:id="151"/>
    <w:p>
      <w:pPr>
        <w:spacing w:after="0"/>
        <w:ind w:left="0"/>
        <w:jc w:val="both"/>
      </w:pPr>
      <w:r>
        <w:rPr>
          <w:rFonts w:ascii="Times New Roman"/>
          <w:b w:val="false"/>
          <w:i w:val="false"/>
          <w:color w:val="000000"/>
          <w:sz w:val="28"/>
        </w:rPr>
        <w:t xml:space="preserve">
      5. В случае прекращения деятельности работодателя - индивидуального предпринимателя или ликвидации юридического лица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Социальная реабилитация инвалидов</w:t>
      </w:r>
    </w:p>
    <w:bookmarkStart w:name="z141" w:id="152"/>
    <w:p>
      <w:pPr>
        <w:spacing w:after="0"/>
        <w:ind w:left="0"/>
        <w:jc w:val="both"/>
      </w:pPr>
      <w:r>
        <w:rPr>
          <w:rFonts w:ascii="Times New Roman"/>
          <w:b w:val="false"/>
          <w:i w:val="false"/>
          <w:color w:val="000000"/>
          <w:sz w:val="28"/>
        </w:rPr>
        <w:t xml:space="preserve">
      1. Социальная реабилитация инвалидов включает: </w:t>
      </w:r>
    </w:p>
    <w:bookmarkEnd w:id="152"/>
    <w:bookmarkStart w:name="z142" w:id="153"/>
    <w:p>
      <w:pPr>
        <w:spacing w:after="0"/>
        <w:ind w:left="0"/>
        <w:jc w:val="both"/>
      </w:pPr>
      <w:r>
        <w:rPr>
          <w:rFonts w:ascii="Times New Roman"/>
          <w:b w:val="false"/>
          <w:i w:val="false"/>
          <w:color w:val="000000"/>
          <w:sz w:val="28"/>
        </w:rPr>
        <w:t xml:space="preserve">
      1) обучение инвалидов основным социальным навыкам личной гигиены, самообслуживания, передвижения, общения; </w:t>
      </w:r>
    </w:p>
    <w:bookmarkEnd w:id="153"/>
    <w:bookmarkStart w:name="z143" w:id="154"/>
    <w:p>
      <w:pPr>
        <w:spacing w:after="0"/>
        <w:ind w:left="0"/>
        <w:jc w:val="both"/>
      </w:pPr>
      <w:r>
        <w:rPr>
          <w:rFonts w:ascii="Times New Roman"/>
          <w:b w:val="false"/>
          <w:i w:val="false"/>
          <w:color w:val="000000"/>
          <w:sz w:val="28"/>
        </w:rPr>
        <w:t xml:space="preserve">
      2) обеспечение инвалидов техническими вспомогательными (компенсаторными) и специальными средствами передвижения; </w:t>
      </w:r>
    </w:p>
    <w:bookmarkEnd w:id="154"/>
    <w:bookmarkStart w:name="z144" w:id="155"/>
    <w:p>
      <w:pPr>
        <w:spacing w:after="0"/>
        <w:ind w:left="0"/>
        <w:jc w:val="both"/>
      </w:pPr>
      <w:r>
        <w:rPr>
          <w:rFonts w:ascii="Times New Roman"/>
          <w:b w:val="false"/>
          <w:i w:val="false"/>
          <w:color w:val="000000"/>
          <w:sz w:val="28"/>
        </w:rPr>
        <w:t>
      3) предоставление специальных социальных услуг инвалидам на дому, в том числе детям-инвалидам, нуждающимся в постороннем уходе и помощи;</w:t>
      </w:r>
    </w:p>
    <w:bookmarkEnd w:id="155"/>
    <w:bookmarkStart w:name="z64" w:id="156"/>
    <w:p>
      <w:pPr>
        <w:spacing w:after="0"/>
        <w:ind w:left="0"/>
        <w:jc w:val="both"/>
      </w:pPr>
      <w:r>
        <w:rPr>
          <w:rFonts w:ascii="Times New Roman"/>
          <w:b w:val="false"/>
          <w:i w:val="false"/>
          <w:color w:val="000000"/>
          <w:sz w:val="28"/>
        </w:rPr>
        <w:t xml:space="preserve">
      4) предоставление социальных услуг индивидуального помощника для инвалидов первой группы, имеющих затруднение в передвижении, согласно индивидуальной программе реабилитации инвалида в соответствии с правилами, утвержденными уполномоченным органом в области социальной защиты населения, через портал социальных услуг, за исключением случаев, предусмотренных пунктом 3 </w:t>
      </w:r>
      <w:r>
        <w:rPr>
          <w:rFonts w:ascii="Times New Roman"/>
          <w:b w:val="false"/>
          <w:i w:val="false"/>
          <w:color w:val="000000"/>
          <w:sz w:val="28"/>
        </w:rPr>
        <w:t>статьи 32-1</w:t>
      </w:r>
      <w:r>
        <w:rPr>
          <w:rFonts w:ascii="Times New Roman"/>
          <w:b w:val="false"/>
          <w:i w:val="false"/>
          <w:color w:val="000000"/>
          <w:sz w:val="28"/>
        </w:rPr>
        <w:t xml:space="preserve"> настоящего Закона.</w:t>
      </w:r>
    </w:p>
    <w:bookmarkEnd w:id="156"/>
    <w:p>
      <w:pPr>
        <w:spacing w:after="0"/>
        <w:ind w:left="0"/>
        <w:jc w:val="both"/>
      </w:pPr>
      <w:r>
        <w:rPr>
          <w:rFonts w:ascii="Times New Roman"/>
          <w:b w:val="false"/>
          <w:i w:val="false"/>
          <w:color w:val="000000"/>
          <w:sz w:val="28"/>
        </w:rPr>
        <w:t xml:space="preserve">
      Социальная услуга индивидуального помощника для инвалида первой группы, имеющего затруднение в передвижении, не предоставляется при назначении и выплате лицу, осуществляющему уход за ним, специального государственного пособия в порядке, предусмотренном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специальном государственном пособии в Республике Казахстан";</w:t>
      </w:r>
    </w:p>
    <w:bookmarkStart w:name="z264" w:id="157"/>
    <w:p>
      <w:pPr>
        <w:spacing w:after="0"/>
        <w:ind w:left="0"/>
        <w:jc w:val="both"/>
      </w:pPr>
      <w:r>
        <w:rPr>
          <w:rFonts w:ascii="Times New Roman"/>
          <w:b w:val="false"/>
          <w:i w:val="false"/>
          <w:color w:val="000000"/>
          <w:sz w:val="28"/>
        </w:rPr>
        <w:t xml:space="preserve">
      4-1) предоставление социальных услуг специалиста жестового языка для инвалидов по слуху согласно индивидуальной программе реабилитации инвалида в соответствии с правилами, утвержденными уполномоченным органом в области социальной защиты населения, через портал социальных услуг, за исключением случаев, предусмотренных пунктом 3 </w:t>
      </w:r>
      <w:r>
        <w:rPr>
          <w:rFonts w:ascii="Times New Roman"/>
          <w:b w:val="false"/>
          <w:i w:val="false"/>
          <w:color w:val="000000"/>
          <w:sz w:val="28"/>
        </w:rPr>
        <w:t>статьи 32-1</w:t>
      </w:r>
      <w:r>
        <w:rPr>
          <w:rFonts w:ascii="Times New Roman"/>
          <w:b w:val="false"/>
          <w:i w:val="false"/>
          <w:color w:val="000000"/>
          <w:sz w:val="28"/>
        </w:rPr>
        <w:t xml:space="preserve"> настоящего Закона;</w:t>
      </w:r>
    </w:p>
    <w:bookmarkEnd w:id="157"/>
    <w:p>
      <w:pPr>
        <w:spacing w:after="0"/>
        <w:ind w:left="0"/>
        <w:jc w:val="both"/>
      </w:pPr>
      <w:r>
        <w:rPr>
          <w:rFonts w:ascii="Times New Roman"/>
          <w:b w:val="false"/>
          <w:i w:val="false"/>
          <w:color w:val="000000"/>
          <w:sz w:val="28"/>
        </w:rPr>
        <w:t>
      5) предоставление специальных социальных услуг в медико-социальных учреждениях (организациях);</w:t>
      </w:r>
    </w:p>
    <w:bookmarkStart w:name="z147" w:id="158"/>
    <w:p>
      <w:pPr>
        <w:spacing w:after="0"/>
        <w:ind w:left="0"/>
        <w:jc w:val="both"/>
      </w:pPr>
      <w:r>
        <w:rPr>
          <w:rFonts w:ascii="Times New Roman"/>
          <w:b w:val="false"/>
          <w:i w:val="false"/>
          <w:color w:val="000000"/>
          <w:sz w:val="28"/>
        </w:rPr>
        <w:t xml:space="preserve">
      6) оказание правовой помощи в соответствии с законодательством Республики Казахстан; </w:t>
      </w:r>
    </w:p>
    <w:bookmarkEnd w:id="158"/>
    <w:bookmarkStart w:name="z148" w:id="159"/>
    <w:p>
      <w:pPr>
        <w:spacing w:after="0"/>
        <w:ind w:left="0"/>
        <w:jc w:val="both"/>
      </w:pPr>
      <w:r>
        <w:rPr>
          <w:rFonts w:ascii="Times New Roman"/>
          <w:b w:val="false"/>
          <w:i w:val="false"/>
          <w:color w:val="000000"/>
          <w:sz w:val="28"/>
        </w:rPr>
        <w:t xml:space="preserve">
      7) иные виды социальной реабилитации в соответствии с индивидуальной программой реабилитации инвалида. </w:t>
      </w:r>
    </w:p>
    <w:bookmarkEnd w:id="159"/>
    <w:bookmarkStart w:name="z149" w:id="160"/>
    <w:p>
      <w:pPr>
        <w:spacing w:after="0"/>
        <w:ind w:left="0"/>
        <w:jc w:val="both"/>
      </w:pPr>
      <w:r>
        <w:rPr>
          <w:rFonts w:ascii="Times New Roman"/>
          <w:b w:val="false"/>
          <w:i w:val="false"/>
          <w:color w:val="000000"/>
          <w:sz w:val="28"/>
        </w:rPr>
        <w:t>
      2. Социальную реабилитацию инвалидов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с 01.07.2018); от 26.12.2019 </w:t>
      </w:r>
      <w:r>
        <w:rPr>
          <w:rFonts w:ascii="Times New Roman"/>
          <w:b w:val="false"/>
          <w:i w:val="false"/>
          <w:color w:val="000000"/>
          <w:sz w:val="28"/>
        </w:rPr>
        <w:t>№ 287-VІ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Предоставление инвалидам технических вспомогательных (компенсаторных) средств и специальных средств передвижения </w:t>
      </w:r>
    </w:p>
    <w:bookmarkStart w:name="z151" w:id="161"/>
    <w:p>
      <w:pPr>
        <w:spacing w:after="0"/>
        <w:ind w:left="0"/>
        <w:jc w:val="both"/>
      </w:pPr>
      <w:r>
        <w:rPr>
          <w:rFonts w:ascii="Times New Roman"/>
          <w:b w:val="false"/>
          <w:i w:val="false"/>
          <w:color w:val="000000"/>
          <w:sz w:val="28"/>
        </w:rPr>
        <w:t>
      1. Инвалиды в соответствии с индивидуальной программой реабилитации инвалида обеспечиваются протезно-ортопедической помощью, техническими вспомогательными (компенсаторными) средствами, специальными средствами передвижения и услугами согласно классификатору технических вспомогательных (компенсаторных) средств, специальных средств передвижения и услуг, предоставляемых инвалидам.</w:t>
      </w:r>
    </w:p>
    <w:bookmarkEnd w:id="161"/>
    <w:bookmarkStart w:name="z267" w:id="162"/>
    <w:p>
      <w:pPr>
        <w:spacing w:after="0"/>
        <w:ind w:left="0"/>
        <w:jc w:val="both"/>
      </w:pPr>
      <w:r>
        <w:rPr>
          <w:rFonts w:ascii="Times New Roman"/>
          <w:b w:val="false"/>
          <w:i w:val="false"/>
          <w:color w:val="000000"/>
          <w:sz w:val="28"/>
        </w:rPr>
        <w:t xml:space="preserve">
      Обеспечение протезно-ортопедической помощью, техническими вспомогательными (компенсаторными) средствами, специальными средствами передвижения осуществляется в соответствии с правилами, утвержденными уполномоченным органом в области социальной защиты населения, через портал социальных услуг, за исключением случаев, предусмотренных пунктом 3 </w:t>
      </w:r>
      <w:r>
        <w:rPr>
          <w:rFonts w:ascii="Times New Roman"/>
          <w:b w:val="false"/>
          <w:i w:val="false"/>
          <w:color w:val="000000"/>
          <w:sz w:val="28"/>
        </w:rPr>
        <w:t>статьи 32-1</w:t>
      </w:r>
      <w:r>
        <w:rPr>
          <w:rFonts w:ascii="Times New Roman"/>
          <w:b w:val="false"/>
          <w:i w:val="false"/>
          <w:color w:val="000000"/>
          <w:sz w:val="28"/>
        </w:rPr>
        <w:t xml:space="preserve"> настоящего Закона.</w:t>
      </w:r>
    </w:p>
    <w:bookmarkEnd w:id="162"/>
    <w:bookmarkStart w:name="z152" w:id="163"/>
    <w:p>
      <w:pPr>
        <w:spacing w:after="0"/>
        <w:ind w:left="0"/>
        <w:jc w:val="both"/>
      </w:pPr>
      <w:r>
        <w:rPr>
          <w:rFonts w:ascii="Times New Roman"/>
          <w:b w:val="false"/>
          <w:i w:val="false"/>
          <w:color w:val="000000"/>
          <w:sz w:val="28"/>
        </w:rPr>
        <w:t xml:space="preserve">
      2. Инвалиды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инвалида за счет средств работодателя в соответствии с законодательством Республики Казахстан.     </w:t>
      </w:r>
    </w:p>
    <w:bookmarkEnd w:id="163"/>
    <w:bookmarkStart w:name="z153" w:id="164"/>
    <w:p>
      <w:pPr>
        <w:spacing w:after="0"/>
        <w:ind w:left="0"/>
        <w:jc w:val="both"/>
      </w:pPr>
      <w:r>
        <w:rPr>
          <w:rFonts w:ascii="Times New Roman"/>
          <w:b w:val="false"/>
          <w:i w:val="false"/>
          <w:color w:val="000000"/>
          <w:sz w:val="28"/>
        </w:rPr>
        <w:t xml:space="preserve">
      3. В случаях прекращения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технические вспомогательные (компенсаторные) средства, специальные средства передвижения инвалиду, получившему трудовое увечье или профессиональное заболевание по вине работодателя, предоставляются в соответствии с пунктом 1 настоящей статьи. </w:t>
      </w:r>
    </w:p>
    <w:bookmarkEnd w:id="164"/>
    <w:bookmarkStart w:name="z154" w:id="165"/>
    <w:p>
      <w:pPr>
        <w:spacing w:after="0"/>
        <w:ind w:left="0"/>
        <w:jc w:val="both"/>
      </w:pPr>
      <w:r>
        <w:rPr>
          <w:rFonts w:ascii="Times New Roman"/>
          <w:b w:val="false"/>
          <w:i w:val="false"/>
          <w:color w:val="000000"/>
          <w:sz w:val="28"/>
        </w:rPr>
        <w:t xml:space="preserve">
      4. Технические вспомогательные (компенсаторные) средства подлежат обязательной сертификации на соответствие требованиям государственной системы сертификации Республики Казахстан.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Предоставление специальных социальных услуг на дому и в территориальных центрах социального обслуживания</w:t>
      </w:r>
    </w:p>
    <w:bookmarkStart w:name="z145" w:id="166"/>
    <w:p>
      <w:pPr>
        <w:spacing w:after="0"/>
        <w:ind w:left="0"/>
        <w:jc w:val="both"/>
      </w:pPr>
      <w:r>
        <w:rPr>
          <w:rFonts w:ascii="Times New Roman"/>
          <w:b w:val="false"/>
          <w:i w:val="false"/>
          <w:color w:val="000000"/>
          <w:sz w:val="28"/>
        </w:rPr>
        <w:t>
      1. Предоставление специальных социальных услуг одиноким инвалидам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p>
    <w:bookmarkEnd w:id="166"/>
    <w:bookmarkStart w:name="z146" w:id="167"/>
    <w:p>
      <w:pPr>
        <w:spacing w:after="0"/>
        <w:ind w:left="0"/>
        <w:jc w:val="both"/>
      </w:pPr>
      <w:r>
        <w:rPr>
          <w:rFonts w:ascii="Times New Roman"/>
          <w:b w:val="false"/>
          <w:i w:val="false"/>
          <w:color w:val="000000"/>
          <w:sz w:val="28"/>
        </w:rPr>
        <w:t>
      2. Предоставление специальных социальных услуг детям-инвалидам,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p>
    <w:bookmarkEnd w:id="167"/>
    <w:bookmarkStart w:name="z156" w:id="168"/>
    <w:p>
      <w:pPr>
        <w:spacing w:after="0"/>
        <w:ind w:left="0"/>
        <w:jc w:val="both"/>
      </w:pPr>
      <w:r>
        <w:rPr>
          <w:rFonts w:ascii="Times New Roman"/>
          <w:b w:val="false"/>
          <w:i w:val="false"/>
          <w:color w:val="000000"/>
          <w:sz w:val="28"/>
        </w:rPr>
        <w:t>
      3.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Предоставление специальных социальных услуг в медико-социальных учреждениях (организациях)</w:t>
      </w:r>
    </w:p>
    <w:bookmarkStart w:name="z157" w:id="169"/>
    <w:p>
      <w:pPr>
        <w:spacing w:after="0"/>
        <w:ind w:left="0"/>
        <w:jc w:val="both"/>
      </w:pPr>
      <w:r>
        <w:rPr>
          <w:rFonts w:ascii="Times New Roman"/>
          <w:b w:val="false"/>
          <w:i w:val="false"/>
          <w:color w:val="000000"/>
          <w:sz w:val="28"/>
        </w:rPr>
        <w:t>
      1. Предоставление специальных социальных услуг одиноким инвалидам первой и второй групп, инвалидам первой и второй групп из числа психоневрологических больных, детям-инвалидам, нуждающимся по состоянию здоровья в постоянном постороннем уходе и медицинском обслуживании, осуществляется в домах-интернатах для престарелых и инвалидов, детей-инвалидов, профилированных в соответствии с возрастом, состоянием здоровья инвалидов,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p>
    <w:bookmarkEnd w:id="169"/>
    <w:bookmarkStart w:name="z158" w:id="170"/>
    <w:p>
      <w:pPr>
        <w:spacing w:after="0"/>
        <w:ind w:left="0"/>
        <w:jc w:val="both"/>
      </w:pPr>
      <w:r>
        <w:rPr>
          <w:rFonts w:ascii="Times New Roman"/>
          <w:b w:val="false"/>
          <w:i w:val="false"/>
          <w:color w:val="000000"/>
          <w:sz w:val="28"/>
        </w:rPr>
        <w:t>
      2. Объем специальных социальных услуг лицам, проживающим в государственных медико-социальных учреждениях и негосударственных медико-социальных организациях, предоставляется в соответствии со стандартами оказания специальных социальных услуг в области социальной защиты населения.</w:t>
      </w:r>
    </w:p>
    <w:bookmarkEnd w:id="170"/>
    <w:bookmarkStart w:name="z160" w:id="171"/>
    <w:p>
      <w:pPr>
        <w:spacing w:after="0"/>
        <w:ind w:left="0"/>
        <w:jc w:val="both"/>
      </w:pPr>
      <w:r>
        <w:rPr>
          <w:rFonts w:ascii="Times New Roman"/>
          <w:b w:val="false"/>
          <w:i w:val="false"/>
          <w:color w:val="000000"/>
          <w:sz w:val="28"/>
        </w:rPr>
        <w:t>
      3. Предоставление специальных социальных услуг в государственных медико-социальных учреждениях осуществляется за счет бюджетных средств и (или) иных материальных и финансовых поступлений в соответствии с законодательством Республики Казахстан.</w:t>
      </w:r>
    </w:p>
    <w:bookmarkEnd w:id="171"/>
    <w:bookmarkStart w:name="z161" w:id="172"/>
    <w:p>
      <w:pPr>
        <w:spacing w:after="0"/>
        <w:ind w:left="0"/>
        <w:jc w:val="both"/>
      </w:pPr>
      <w:r>
        <w:rPr>
          <w:rFonts w:ascii="Times New Roman"/>
          <w:b w:val="false"/>
          <w:i w:val="false"/>
          <w:color w:val="000000"/>
          <w:sz w:val="28"/>
        </w:rPr>
        <w:t>
      4. Предоставление специальных социальных услуг в негосударственных медико-социальных организациях осуществляется на платной основе, включая средства учредителей, в соответствии с законодательством Республики Казахстан.</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Обеспечение инвалидам доступа к объектам социальной инфраструктуры</w:t>
      </w:r>
    </w:p>
    <w:bookmarkStart w:name="z165" w:id="173"/>
    <w:p>
      <w:pPr>
        <w:spacing w:after="0"/>
        <w:ind w:left="0"/>
        <w:jc w:val="both"/>
      </w:pPr>
      <w:r>
        <w:rPr>
          <w:rFonts w:ascii="Times New Roman"/>
          <w:b w:val="false"/>
          <w:i w:val="false"/>
          <w:color w:val="000000"/>
          <w:sz w:val="28"/>
        </w:rPr>
        <w:t xml:space="preserve">
      1. Местные исполнительные органы должны обеспечивать: </w:t>
      </w:r>
    </w:p>
    <w:bookmarkEnd w:id="173"/>
    <w:bookmarkStart w:name="z166" w:id="174"/>
    <w:p>
      <w:pPr>
        <w:spacing w:after="0"/>
        <w:ind w:left="0"/>
        <w:jc w:val="both"/>
      </w:pPr>
      <w:r>
        <w:rPr>
          <w:rFonts w:ascii="Times New Roman"/>
          <w:b w:val="false"/>
          <w:i w:val="false"/>
          <w:color w:val="000000"/>
          <w:sz w:val="28"/>
        </w:rPr>
        <w:t>
      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национальными стандартами доступ инвалидам к жилым, общественным и производственным зданиям, сооружениям и помещениям;</w:t>
      </w:r>
    </w:p>
    <w:bookmarkEnd w:id="174"/>
    <w:bookmarkStart w:name="z167" w:id="175"/>
    <w:p>
      <w:pPr>
        <w:spacing w:after="0"/>
        <w:ind w:left="0"/>
        <w:jc w:val="both"/>
      </w:pPr>
      <w:r>
        <w:rPr>
          <w:rFonts w:ascii="Times New Roman"/>
          <w:b w:val="false"/>
          <w:i w:val="false"/>
          <w:color w:val="000000"/>
          <w:sz w:val="28"/>
        </w:rPr>
        <w:t xml:space="preserve">
      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инвалидов; </w:t>
      </w:r>
    </w:p>
    <w:bookmarkEnd w:id="175"/>
    <w:bookmarkStart w:name="z168" w:id="176"/>
    <w:p>
      <w:pPr>
        <w:spacing w:after="0"/>
        <w:ind w:left="0"/>
        <w:jc w:val="both"/>
      </w:pPr>
      <w:r>
        <w:rPr>
          <w:rFonts w:ascii="Times New Roman"/>
          <w:b w:val="false"/>
          <w:i w:val="false"/>
          <w:color w:val="000000"/>
          <w:sz w:val="28"/>
        </w:rPr>
        <w:t xml:space="preserve">
      3) с учетом государственных нормативов в области архитектуры,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 включая автомобили; </w:t>
      </w:r>
    </w:p>
    <w:bookmarkEnd w:id="176"/>
    <w:bookmarkStart w:name="z169" w:id="177"/>
    <w:p>
      <w:pPr>
        <w:spacing w:after="0"/>
        <w:ind w:left="0"/>
        <w:jc w:val="both"/>
      </w:pPr>
      <w:r>
        <w:rPr>
          <w:rFonts w:ascii="Times New Roman"/>
          <w:b w:val="false"/>
          <w:i w:val="false"/>
          <w:color w:val="000000"/>
          <w:sz w:val="28"/>
        </w:rPr>
        <w:t xml:space="preserve">
      4) в местах расположения учреждений, ориентированных на обслуживание инвалидов,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bookmarkEnd w:id="177"/>
    <w:bookmarkStart w:name="z296" w:id="178"/>
    <w:p>
      <w:pPr>
        <w:spacing w:after="0"/>
        <w:ind w:left="0"/>
        <w:jc w:val="both"/>
      </w:pPr>
      <w:r>
        <w:rPr>
          <w:rFonts w:ascii="Times New Roman"/>
          <w:b w:val="false"/>
          <w:i w:val="false"/>
          <w:color w:val="000000"/>
          <w:sz w:val="28"/>
        </w:rPr>
        <w:t>
      2. Местные исполнительные органы по делам архитектуры, градостроительства, строительства и государственного архитектурно-строительного контроля должны привлекать представителей общественных объединений инвалидов к участию в мониторинге строящихся (намечаемых к строительству) объектов и комплексов.</w:t>
      </w:r>
    </w:p>
    <w:bookmarkEnd w:id="178"/>
    <w:bookmarkStart w:name="z171" w:id="179"/>
    <w:p>
      <w:pPr>
        <w:spacing w:after="0"/>
        <w:ind w:left="0"/>
        <w:jc w:val="both"/>
      </w:pPr>
      <w:r>
        <w:rPr>
          <w:rFonts w:ascii="Times New Roman"/>
          <w:b w:val="false"/>
          <w:i w:val="false"/>
          <w:color w:val="000000"/>
          <w:sz w:val="28"/>
        </w:rPr>
        <w:t xml:space="preserve">
      3. Физические лица, осуществляющие предпринимательскую деятельность, а также юридические лица в соответствии с национальными стандартами обязаны создавать условия инвалидам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bookmarkEnd w:id="179"/>
    <w:bookmarkStart w:name="z172" w:id="180"/>
    <w:p>
      <w:pPr>
        <w:spacing w:after="0"/>
        <w:ind w:left="0"/>
        <w:jc w:val="both"/>
      </w:pPr>
      <w:r>
        <w:rPr>
          <w:rFonts w:ascii="Times New Roman"/>
          <w:b w:val="false"/>
          <w:i w:val="false"/>
          <w:color w:val="000000"/>
          <w:sz w:val="28"/>
        </w:rPr>
        <w:t xml:space="preserve">
      В тех случаях, когда указанные объекты невозможно приспособить для доступа инвалидов, соответствующими физическими и юридическими лицами должны быть разработаны, согласованы с одним из общественных объединений инвалидов и осуществлены необходимые меры, в наибольшей степени учитывающие потребности инвалидов. </w:t>
      </w:r>
    </w:p>
    <w:bookmarkEnd w:id="180"/>
    <w:bookmarkStart w:name="z173" w:id="181"/>
    <w:p>
      <w:pPr>
        <w:spacing w:after="0"/>
        <w:ind w:left="0"/>
        <w:jc w:val="both"/>
      </w:pPr>
      <w:r>
        <w:rPr>
          <w:rFonts w:ascii="Times New Roman"/>
          <w:b w:val="false"/>
          <w:i w:val="false"/>
          <w:color w:val="000000"/>
          <w:sz w:val="28"/>
        </w:rPr>
        <w:t xml:space="preserve">
      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инвалидов. </w:t>
      </w:r>
    </w:p>
    <w:bookmarkEnd w:id="181"/>
    <w:bookmarkStart w:name="z162" w:id="182"/>
    <w:p>
      <w:pPr>
        <w:spacing w:after="0"/>
        <w:ind w:left="0"/>
        <w:jc w:val="both"/>
      </w:pPr>
      <w:r>
        <w:rPr>
          <w:rFonts w:ascii="Times New Roman"/>
          <w:b w:val="false"/>
          <w:i w:val="false"/>
          <w:color w:val="000000"/>
          <w:sz w:val="28"/>
        </w:rPr>
        <w:t xml:space="preserve">
      4. Необеспечение должностными лицами, а также физическими лицами, осуществляющими предпринимательскую деятельность, и юридическими лицами условий инвалидам для беспрепятственного доступа к объектам социальной и транспортной инфраструктуры, влечет привлечение к административной ответственности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Обеспечение инвалидов жильем</w:t>
      </w:r>
    </w:p>
    <w:bookmarkStart w:name="z175" w:id="183"/>
    <w:p>
      <w:pPr>
        <w:spacing w:after="0"/>
        <w:ind w:left="0"/>
        <w:jc w:val="both"/>
      </w:pPr>
      <w:r>
        <w:rPr>
          <w:rFonts w:ascii="Times New Roman"/>
          <w:b w:val="false"/>
          <w:i w:val="false"/>
          <w:color w:val="000000"/>
          <w:sz w:val="28"/>
        </w:rPr>
        <w:t>
      1. Местные исполнительные органы в порядке, установленном законодательством Республики Казахстан:</w:t>
      </w:r>
    </w:p>
    <w:bookmarkEnd w:id="183"/>
    <w:p>
      <w:pPr>
        <w:spacing w:after="0"/>
        <w:ind w:left="0"/>
        <w:jc w:val="both"/>
      </w:pPr>
      <w:r>
        <w:rPr>
          <w:rFonts w:ascii="Times New Roman"/>
          <w:b w:val="false"/>
          <w:i w:val="false"/>
          <w:color w:val="000000"/>
          <w:sz w:val="28"/>
        </w:rPr>
        <w:t>
      1) принимают на учет и предоставляют в пользование жилище инвалидам, нуждающимся в жилье;</w:t>
      </w:r>
    </w:p>
    <w:p>
      <w:pPr>
        <w:spacing w:after="0"/>
        <w:ind w:left="0"/>
        <w:jc w:val="both"/>
      </w:pPr>
      <w:r>
        <w:rPr>
          <w:rFonts w:ascii="Times New Roman"/>
          <w:b w:val="false"/>
          <w:i w:val="false"/>
          <w:color w:val="000000"/>
          <w:sz w:val="28"/>
        </w:rPr>
        <w:t>
      2) обеспечивают оборудование жилых помещений, предоставляемых инвалидам или семьям, имеющим в своем составе инвалидов, специальными средствами и приспособлениями.</w:t>
      </w:r>
    </w:p>
    <w:bookmarkStart w:name="z163" w:id="184"/>
    <w:p>
      <w:pPr>
        <w:spacing w:after="0"/>
        <w:ind w:left="0"/>
        <w:jc w:val="both"/>
      </w:pPr>
      <w:r>
        <w:rPr>
          <w:rFonts w:ascii="Times New Roman"/>
          <w:b w:val="false"/>
          <w:i w:val="false"/>
          <w:color w:val="000000"/>
          <w:sz w:val="28"/>
        </w:rPr>
        <w:t xml:space="preserve">
      2. Инвалидам предоставляется право выбора жилого помещения с учетом этажности, типа здания, степени благоустройства и других необходимых условий для проживания.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Обеспечение инвалидам доступа к культурно-зрелищным организациям и спортивным сооружениям</w:t>
      </w:r>
    </w:p>
    <w:p>
      <w:pPr>
        <w:spacing w:after="0"/>
        <w:ind w:left="0"/>
        <w:jc w:val="both"/>
      </w:pPr>
      <w:r>
        <w:rPr>
          <w:rFonts w:ascii="Times New Roman"/>
          <w:b w:val="false"/>
          <w:i w:val="false"/>
          <w:color w:val="000000"/>
          <w:sz w:val="28"/>
        </w:rPr>
        <w:t xml:space="preserve">
      Местные исполнительные органы обеспечивают инвалидам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bookmarkStart w:name="z180" w:id="185"/>
    <w:p>
      <w:pPr>
        <w:spacing w:after="0"/>
        <w:ind w:left="0"/>
        <w:jc w:val="both"/>
      </w:pPr>
      <w:r>
        <w:rPr>
          <w:rFonts w:ascii="Times New Roman"/>
          <w:b w:val="false"/>
          <w:i w:val="false"/>
          <w:color w:val="000000"/>
          <w:sz w:val="28"/>
        </w:rPr>
        <w:t xml:space="preserve">
      Инвалиды первой и второй групп и дети-инвалиды до восемнадцати лет пользуются перечисленными услугами за счет бюджетных средств, а инвалиды третьей группы - с уплатой пятидесяти процентов от стоимости указанных услуг. </w:t>
      </w:r>
    </w:p>
    <w:bookmarkEnd w:id="185"/>
    <w:p>
      <w:pPr>
        <w:spacing w:after="0"/>
        <w:ind w:left="0"/>
        <w:jc w:val="both"/>
      </w:pPr>
      <w:r>
        <w:rPr>
          <w:rFonts w:ascii="Times New Roman"/>
          <w:b/>
          <w:i w:val="false"/>
          <w:color w:val="000000"/>
          <w:sz w:val="28"/>
        </w:rPr>
        <w:t>Статья 28. Обеспечение доступа инвалидов к информации</w:t>
      </w:r>
    </w:p>
    <w:bookmarkStart w:name="z182" w:id="186"/>
    <w:p>
      <w:pPr>
        <w:spacing w:after="0"/>
        <w:ind w:left="0"/>
        <w:jc w:val="both"/>
      </w:pPr>
      <w:r>
        <w:rPr>
          <w:rFonts w:ascii="Times New Roman"/>
          <w:b w:val="false"/>
          <w:i w:val="false"/>
          <w:color w:val="000000"/>
          <w:sz w:val="28"/>
        </w:rPr>
        <w:t xml:space="preserve">
      1. Государство обеспечивает инвалидам доступ к информации в соответствии с законодательством Республики Казахстан посредством: </w:t>
      </w:r>
    </w:p>
    <w:bookmarkEnd w:id="186"/>
    <w:bookmarkStart w:name="z183" w:id="187"/>
    <w:p>
      <w:pPr>
        <w:spacing w:after="0"/>
        <w:ind w:left="0"/>
        <w:jc w:val="both"/>
      </w:pPr>
      <w:r>
        <w:rPr>
          <w:rFonts w:ascii="Times New Roman"/>
          <w:b w:val="false"/>
          <w:i w:val="false"/>
          <w:color w:val="000000"/>
          <w:sz w:val="28"/>
        </w:rPr>
        <w:t xml:space="preserve">
      1) выпуска периодической, научной, учебно-методической, справочно-информационной и художественной литературы для инвалидов, в том числе издаваемой на аудиокассетах, дисках, рельефно-точечным шрифтом Брайля и видеокассетах с сурдопереводом; </w:t>
      </w:r>
    </w:p>
    <w:bookmarkEnd w:id="187"/>
    <w:bookmarkStart w:name="z184" w:id="188"/>
    <w:p>
      <w:pPr>
        <w:spacing w:after="0"/>
        <w:ind w:left="0"/>
        <w:jc w:val="both"/>
      </w:pPr>
      <w:r>
        <w:rPr>
          <w:rFonts w:ascii="Times New Roman"/>
          <w:b w:val="false"/>
          <w:i w:val="false"/>
          <w:color w:val="000000"/>
          <w:sz w:val="28"/>
        </w:rPr>
        <w:t xml:space="preserve">
      2) исключен Законом РК от 03.12.2015 </w:t>
      </w:r>
      <w:r>
        <w:rPr>
          <w:rFonts w:ascii="Times New Roman"/>
          <w:b w:val="false"/>
          <w:i w:val="false"/>
          <w:color w:val="000000"/>
          <w:sz w:val="28"/>
        </w:rPr>
        <w:t>№ 433-V</w:t>
      </w:r>
      <w:r>
        <w:rPr>
          <w:rFonts w:ascii="Times New Roman"/>
          <w:b w:val="false"/>
          <w:i w:val="false"/>
          <w:color w:val="000000"/>
          <w:sz w:val="28"/>
        </w:rPr>
        <w:t xml:space="preserve"> (вводится в действие с 01.01.2016). </w:t>
      </w:r>
    </w:p>
    <w:bookmarkEnd w:id="188"/>
    <w:bookmarkStart w:name="z176" w:id="189"/>
    <w:p>
      <w:pPr>
        <w:spacing w:after="0"/>
        <w:ind w:left="0"/>
        <w:jc w:val="both"/>
      </w:pPr>
      <w:r>
        <w:rPr>
          <w:rFonts w:ascii="Times New Roman"/>
          <w:b w:val="false"/>
          <w:i w:val="false"/>
          <w:color w:val="000000"/>
          <w:sz w:val="28"/>
        </w:rPr>
        <w:t>
      1-1. Не менее одной телепрограммы новостного характера обеспечивается сурдопереводом или переводом в виде субтитров в соответствии с законодательством Республики Казахстан о телерадиовещании.</w:t>
      </w:r>
    </w:p>
    <w:bookmarkEnd w:id="189"/>
    <w:bookmarkStart w:name="z185" w:id="190"/>
    <w:p>
      <w:pPr>
        <w:spacing w:after="0"/>
        <w:ind w:left="0"/>
        <w:jc w:val="both"/>
      </w:pPr>
      <w:r>
        <w:rPr>
          <w:rFonts w:ascii="Times New Roman"/>
          <w:b w:val="false"/>
          <w:i w:val="false"/>
          <w:color w:val="000000"/>
          <w:sz w:val="28"/>
        </w:rPr>
        <w:t xml:space="preserve">
      2. В качестве средства межличностного общения используется язык жестов, который применяется также в программах обучения организации образования для глухих и слабослышащих детей. </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28 с изменениями, внесенными Законом РК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Обеспечение инвалидам условий для получения образования и дошкольного воспитания</w:t>
      </w:r>
    </w:p>
    <w:bookmarkStart w:name="z187" w:id="191"/>
    <w:p>
      <w:pPr>
        <w:spacing w:after="0"/>
        <w:ind w:left="0"/>
        <w:jc w:val="both"/>
      </w:pPr>
      <w:r>
        <w:rPr>
          <w:rFonts w:ascii="Times New Roman"/>
          <w:b w:val="false"/>
          <w:i w:val="false"/>
          <w:color w:val="000000"/>
          <w:sz w:val="28"/>
        </w:rPr>
        <w:t xml:space="preserve">
      1. Инвалидам гарантируется получение бесплатного начального, основного среднего, общего среднего образования. </w:t>
      </w:r>
    </w:p>
    <w:bookmarkEnd w:id="191"/>
    <w:bookmarkStart w:name="z188" w:id="192"/>
    <w:p>
      <w:pPr>
        <w:spacing w:after="0"/>
        <w:ind w:left="0"/>
        <w:jc w:val="both"/>
      </w:pPr>
      <w:r>
        <w:rPr>
          <w:rFonts w:ascii="Times New Roman"/>
          <w:b w:val="false"/>
          <w:i w:val="false"/>
          <w:color w:val="000000"/>
          <w:sz w:val="28"/>
        </w:rPr>
        <w:t xml:space="preserve">
      2. Для инвалидов первой и второй групп и детей-инвалидов при поступлении на учебу в организации образования, реализующие профессиональные учебные программы технического и профессионального, послесреднего и высшего образования, предусматривается квота приема в количестве, определяемом Правительством Республики Казахстан. </w:t>
      </w:r>
    </w:p>
    <w:bookmarkEnd w:id="192"/>
    <w:bookmarkStart w:name="z189" w:id="193"/>
    <w:p>
      <w:pPr>
        <w:spacing w:after="0"/>
        <w:ind w:left="0"/>
        <w:jc w:val="both"/>
      </w:pPr>
      <w:r>
        <w:rPr>
          <w:rFonts w:ascii="Times New Roman"/>
          <w:b w:val="false"/>
          <w:i w:val="false"/>
          <w:color w:val="000000"/>
          <w:sz w:val="28"/>
        </w:rPr>
        <w:t xml:space="preserve">
      3. При участии в конкурсах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согласно очередности, предусмотренной </w:t>
      </w:r>
      <w:r>
        <w:rPr>
          <w:rFonts w:ascii="Times New Roman"/>
          <w:b w:val="false"/>
          <w:i w:val="false"/>
          <w:color w:val="000000"/>
          <w:sz w:val="28"/>
        </w:rPr>
        <w:t>пунктом 5</w:t>
      </w:r>
      <w:r>
        <w:rPr>
          <w:rFonts w:ascii="Times New Roman"/>
          <w:b w:val="false"/>
          <w:i w:val="false"/>
          <w:color w:val="000000"/>
          <w:sz w:val="28"/>
        </w:rPr>
        <w:t xml:space="preserve"> статьи 26 Закона Республики Казахстан "Об образовании",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p>
    <w:bookmarkEnd w:id="193"/>
    <w:bookmarkStart w:name="z190" w:id="194"/>
    <w:p>
      <w:pPr>
        <w:spacing w:after="0"/>
        <w:ind w:left="0"/>
        <w:jc w:val="both"/>
      </w:pPr>
      <w:r>
        <w:rPr>
          <w:rFonts w:ascii="Times New Roman"/>
          <w:b w:val="false"/>
          <w:i w:val="false"/>
          <w:color w:val="000000"/>
          <w:sz w:val="28"/>
        </w:rPr>
        <w:t xml:space="preserve">
      4. Льготы по стипендиальному обеспечению инвалидам, обучающимся в организациях образования, реализующих профессиональные учебные программы технического и профессионального, послесреднего и высшего образования по государственному заказу или гранту, предоставляются в соответствии с законодательством Республики Казахстан.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95"/>
    <w:p>
      <w:pPr>
        <w:spacing w:after="0"/>
        <w:ind w:left="0"/>
        <w:jc w:val="both"/>
      </w:pPr>
      <w:r>
        <w:rPr>
          <w:rFonts w:ascii="Times New Roman"/>
          <w:b w:val="false"/>
          <w:i w:val="false"/>
          <w:color w:val="000000"/>
          <w:sz w:val="28"/>
        </w:rPr>
        <w:t xml:space="preserve">
      6. При отсутствии возможности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порядке, установленном законодательством Республики Казахстан. </w:t>
      </w:r>
    </w:p>
    <w:bookmarkEnd w:id="195"/>
    <w:bookmarkStart w:name="z193" w:id="196"/>
    <w:p>
      <w:pPr>
        <w:spacing w:after="0"/>
        <w:ind w:left="0"/>
        <w:jc w:val="both"/>
      </w:pPr>
      <w:r>
        <w:rPr>
          <w:rFonts w:ascii="Times New Roman"/>
          <w:b w:val="false"/>
          <w:i w:val="false"/>
          <w:color w:val="000000"/>
          <w:sz w:val="28"/>
        </w:rPr>
        <w:t xml:space="preserve">
      7. Государство полностью или частично несет расходы на содержание инвалидов, инвалидов с детства и детей-инвалидов в период получения ими образования в порядке, установленном законодательством Республики Казахстан. </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27 июля 2007 года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Профессиональная реабилитация инвалидов</w:t>
      </w:r>
    </w:p>
    <w:bookmarkStart w:name="z195" w:id="197"/>
    <w:p>
      <w:pPr>
        <w:spacing w:after="0"/>
        <w:ind w:left="0"/>
        <w:jc w:val="both"/>
      </w:pPr>
      <w:r>
        <w:rPr>
          <w:rFonts w:ascii="Times New Roman"/>
          <w:b w:val="false"/>
          <w:i w:val="false"/>
          <w:color w:val="000000"/>
          <w:sz w:val="28"/>
        </w:rPr>
        <w:t xml:space="preserve">
      1. Профессиональная реабилитация инвалидов включает: </w:t>
      </w:r>
    </w:p>
    <w:bookmarkEnd w:id="197"/>
    <w:bookmarkStart w:name="z196" w:id="198"/>
    <w:p>
      <w:pPr>
        <w:spacing w:after="0"/>
        <w:ind w:left="0"/>
        <w:jc w:val="both"/>
      </w:pPr>
      <w:r>
        <w:rPr>
          <w:rFonts w:ascii="Times New Roman"/>
          <w:b w:val="false"/>
          <w:i w:val="false"/>
          <w:color w:val="000000"/>
          <w:sz w:val="28"/>
        </w:rPr>
        <w:t xml:space="preserve">
      1) профессиональную ориентацию; </w:t>
      </w:r>
    </w:p>
    <w:bookmarkEnd w:id="198"/>
    <w:bookmarkStart w:name="z197" w:id="199"/>
    <w:p>
      <w:pPr>
        <w:spacing w:after="0"/>
        <w:ind w:left="0"/>
        <w:jc w:val="both"/>
      </w:pPr>
      <w:r>
        <w:rPr>
          <w:rFonts w:ascii="Times New Roman"/>
          <w:b w:val="false"/>
          <w:i w:val="false"/>
          <w:color w:val="000000"/>
          <w:sz w:val="28"/>
        </w:rPr>
        <w:t xml:space="preserve">
      2) профессиональное обучение (переобучение); </w:t>
      </w:r>
    </w:p>
    <w:bookmarkEnd w:id="199"/>
    <w:bookmarkStart w:name="z198" w:id="200"/>
    <w:p>
      <w:pPr>
        <w:spacing w:after="0"/>
        <w:ind w:left="0"/>
        <w:jc w:val="both"/>
      </w:pPr>
      <w:r>
        <w:rPr>
          <w:rFonts w:ascii="Times New Roman"/>
          <w:b w:val="false"/>
          <w:i w:val="false"/>
          <w:color w:val="000000"/>
          <w:sz w:val="28"/>
        </w:rPr>
        <w:t xml:space="preserve">
      3) трудоустройство. </w:t>
      </w:r>
    </w:p>
    <w:bookmarkEnd w:id="200"/>
    <w:bookmarkStart w:name="z199" w:id="201"/>
    <w:p>
      <w:pPr>
        <w:spacing w:after="0"/>
        <w:ind w:left="0"/>
        <w:jc w:val="both"/>
      </w:pPr>
      <w:r>
        <w:rPr>
          <w:rFonts w:ascii="Times New Roman"/>
          <w:b w:val="false"/>
          <w:i w:val="false"/>
          <w:color w:val="000000"/>
          <w:sz w:val="28"/>
        </w:rPr>
        <w:t>
      2. Профессиональная ориентация осуществляется организациями образования, социальной защиты населения.</w:t>
      </w:r>
    </w:p>
    <w:bookmarkEnd w:id="201"/>
    <w:bookmarkStart w:name="z96" w:id="202"/>
    <w:p>
      <w:pPr>
        <w:spacing w:after="0"/>
        <w:ind w:left="0"/>
        <w:jc w:val="both"/>
      </w:pPr>
      <w:r>
        <w:rPr>
          <w:rFonts w:ascii="Times New Roman"/>
          <w:b w:val="false"/>
          <w:i w:val="false"/>
          <w:color w:val="000000"/>
          <w:sz w:val="28"/>
        </w:rPr>
        <w:t>
      2-1. Работодатели, создающие специальные рабочие места для трудоустройства инвалидов, участвуют в профессиональной ориентации инвалидов.</w:t>
      </w:r>
    </w:p>
    <w:bookmarkEnd w:id="202"/>
    <w:bookmarkStart w:name="z200" w:id="203"/>
    <w:p>
      <w:pPr>
        <w:spacing w:after="0"/>
        <w:ind w:left="0"/>
        <w:jc w:val="both"/>
      </w:pPr>
      <w:r>
        <w:rPr>
          <w:rFonts w:ascii="Times New Roman"/>
          <w:b w:val="false"/>
          <w:i w:val="false"/>
          <w:color w:val="000000"/>
          <w:sz w:val="28"/>
        </w:rPr>
        <w:t>
      3. Профессиональное обучение (переобучение) инвалидов осуществляется организациями, проводящими образовательную деятельность на основе лицензии, полученной в порядке, установленном законодательством Республики Казахстан.</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Обеспечение занятости инвалидов</w:t>
      </w:r>
    </w:p>
    <w:p>
      <w:pPr>
        <w:spacing w:after="0"/>
        <w:ind w:left="0"/>
        <w:jc w:val="both"/>
      </w:pPr>
      <w:r>
        <w:rPr>
          <w:rFonts w:ascii="Times New Roman"/>
          <w:b w:val="false"/>
          <w:i w:val="false"/>
          <w:color w:val="000000"/>
          <w:sz w:val="28"/>
        </w:rPr>
        <w:t xml:space="preserve">
      Местные исполнительные органы обеспечивают занятость инвалидов путем: </w:t>
      </w:r>
    </w:p>
    <w:bookmarkStart w:name="z202" w:id="204"/>
    <w:p>
      <w:pPr>
        <w:spacing w:after="0"/>
        <w:ind w:left="0"/>
        <w:jc w:val="both"/>
      </w:pPr>
      <w:r>
        <w:rPr>
          <w:rFonts w:ascii="Times New Roman"/>
          <w:b w:val="false"/>
          <w:i w:val="false"/>
          <w:color w:val="000000"/>
          <w:sz w:val="28"/>
        </w:rPr>
        <w:t>
      1)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p>
    <w:bookmarkEnd w:id="204"/>
    <w:bookmarkStart w:name="z203" w:id="205"/>
    <w:p>
      <w:pPr>
        <w:spacing w:after="0"/>
        <w:ind w:left="0"/>
        <w:jc w:val="both"/>
      </w:pPr>
      <w:r>
        <w:rPr>
          <w:rFonts w:ascii="Times New Roman"/>
          <w:b w:val="false"/>
          <w:i w:val="false"/>
          <w:color w:val="000000"/>
          <w:sz w:val="28"/>
        </w:rPr>
        <w:t xml:space="preserve">
      2) создания дополнительных рабочих мест для инвалидов через развитие индивидуального предпринимательства, малого и среднего предпринимательства; </w:t>
      </w:r>
    </w:p>
    <w:bookmarkEnd w:id="205"/>
    <w:bookmarkStart w:name="z204" w:id="206"/>
    <w:p>
      <w:pPr>
        <w:spacing w:after="0"/>
        <w:ind w:left="0"/>
        <w:jc w:val="both"/>
      </w:pPr>
      <w:r>
        <w:rPr>
          <w:rFonts w:ascii="Times New Roman"/>
          <w:b w:val="false"/>
          <w:i w:val="false"/>
          <w:color w:val="000000"/>
          <w:sz w:val="28"/>
        </w:rPr>
        <w:t xml:space="preserve">
      3) создания специальных, а также социальных рабочих мест для трудоустройства инвалидов в соответствии с законодательством Республики Казахстан;     </w:t>
      </w:r>
    </w:p>
    <w:bookmarkEnd w:id="206"/>
    <w:bookmarkStart w:name="z205" w:id="207"/>
    <w:p>
      <w:pPr>
        <w:spacing w:after="0"/>
        <w:ind w:left="0"/>
        <w:jc w:val="both"/>
      </w:pPr>
      <w:r>
        <w:rPr>
          <w:rFonts w:ascii="Times New Roman"/>
          <w:b w:val="false"/>
          <w:i w:val="false"/>
          <w:color w:val="000000"/>
          <w:sz w:val="28"/>
        </w:rPr>
        <w:t>
      4) организации профессионального обучения инвалидов.</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Статья 31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Права инвалидов в области трудовых отношений</w:t>
      </w:r>
    </w:p>
    <w:bookmarkStart w:name="z207" w:id="208"/>
    <w:p>
      <w:pPr>
        <w:spacing w:after="0"/>
        <w:ind w:left="0"/>
        <w:jc w:val="both"/>
      </w:pPr>
      <w:r>
        <w:rPr>
          <w:rFonts w:ascii="Times New Roman"/>
          <w:b w:val="false"/>
          <w:i w:val="false"/>
          <w:color w:val="000000"/>
          <w:sz w:val="28"/>
        </w:rPr>
        <w:t xml:space="preserve">
      1. Для инвалидов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 </w:t>
      </w:r>
    </w:p>
    <w:bookmarkEnd w:id="208"/>
    <w:bookmarkStart w:name="z208" w:id="209"/>
    <w:p>
      <w:pPr>
        <w:spacing w:after="0"/>
        <w:ind w:left="0"/>
        <w:jc w:val="both"/>
      </w:pPr>
      <w:r>
        <w:rPr>
          <w:rFonts w:ascii="Times New Roman"/>
          <w:b w:val="false"/>
          <w:i w:val="false"/>
          <w:color w:val="000000"/>
          <w:sz w:val="28"/>
        </w:rPr>
        <w:t xml:space="preserve">
      2. Работа в ночное время допускается с согласия инвалида и при условии, если такая работа не запрещена для него по состоянию здоровья. </w:t>
      </w:r>
    </w:p>
    <w:bookmarkEnd w:id="209"/>
    <w:bookmarkStart w:name="z209" w:id="210"/>
    <w:p>
      <w:pPr>
        <w:spacing w:after="0"/>
        <w:ind w:left="0"/>
        <w:jc w:val="both"/>
      </w:pPr>
      <w:r>
        <w:rPr>
          <w:rFonts w:ascii="Times New Roman"/>
          <w:b w:val="false"/>
          <w:i w:val="false"/>
          <w:color w:val="000000"/>
          <w:sz w:val="28"/>
        </w:rPr>
        <w:t>
      3. Отказ в заключении трудового договора либо продвижении по службе, увольнение по инициативе работодателя, перевод инвалида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23.11.2015 </w:t>
      </w:r>
      <w:r>
        <w:rPr>
          <w:rFonts w:ascii="Times New Roman"/>
          <w:b w:val="false"/>
          <w:i w:val="false"/>
          <w:color w:val="ff0000"/>
          <w:sz w:val="28"/>
        </w:rPr>
        <w:t>№ 415-V</w:t>
      </w:r>
      <w:r>
        <w:rPr>
          <w:rFonts w:ascii="Times New Roman"/>
          <w:b w:val="false"/>
          <w:i w:val="false"/>
          <w:color w:val="ff0000"/>
          <w:sz w:val="28"/>
        </w:rPr>
        <w:t xml:space="preserve"> (вводится в действие с 01.01.2016);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Портал социальных услуг</w:t>
      </w:r>
    </w:p>
    <w:bookmarkStart w:name="z269" w:id="2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Портал социальных услуг является информационной системой социально-трудовой сферы и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адресной социальной помощи".   </w:t>
      </w:r>
    </w:p>
    <w:bookmarkEnd w:id="211"/>
    <w:bookmarkStart w:name="z232" w:id="212"/>
    <w:p>
      <w:pPr>
        <w:spacing w:after="0"/>
        <w:ind w:left="0"/>
        <w:jc w:val="both"/>
      </w:pPr>
      <w:r>
        <w:rPr>
          <w:rFonts w:ascii="Times New Roman"/>
          <w:b w:val="false"/>
          <w:i w:val="false"/>
          <w:color w:val="000000"/>
          <w:sz w:val="28"/>
        </w:rPr>
        <w:t>
      Выбор поставщика на портале социальных услуг инвалидами осуществляется в течение двух месяцев со дня извещения их о направлении мероприятий индивидуальной программы реабилитации инвалида на портал социальных услуг.</w:t>
      </w:r>
    </w:p>
    <w:bookmarkEnd w:id="212"/>
    <w:bookmarkStart w:name="z233" w:id="2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2 действует до 01.01.23 года, в соответствии с Законом РК от 12.10.2021 </w:t>
      </w:r>
      <w:r>
        <w:rPr>
          <w:rFonts w:ascii="Times New Roman"/>
          <w:b w:val="false"/>
          <w:i w:val="false"/>
          <w:color w:val="ff0000"/>
          <w:sz w:val="28"/>
        </w:rPr>
        <w:t>№ 67-VII ЗРК</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Сопровождение и системно-техническое обслуживание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регулированию рынка труда и реализации активных мер содействия занятости.</w:t>
      </w:r>
    </w:p>
    <w:bookmarkStart w:name="z234" w:id="214"/>
    <w:p>
      <w:pPr>
        <w:spacing w:after="0"/>
        <w:ind w:left="0"/>
        <w:jc w:val="both"/>
      </w:pPr>
      <w:r>
        <w:rPr>
          <w:rFonts w:ascii="Times New Roman"/>
          <w:b w:val="false"/>
          <w:i w:val="false"/>
          <w:color w:val="000000"/>
          <w:sz w:val="28"/>
        </w:rPr>
        <w:t>
      3. Приобретение товаров и (или) услуг производится в соответствии с законодательством Республики Казахстан о государственных закупках в следующих случаях:</w:t>
      </w:r>
    </w:p>
    <w:bookmarkEnd w:id="214"/>
    <w:bookmarkStart w:name="z235" w:id="215"/>
    <w:p>
      <w:pPr>
        <w:spacing w:after="0"/>
        <w:ind w:left="0"/>
        <w:jc w:val="both"/>
      </w:pPr>
      <w:r>
        <w:rPr>
          <w:rFonts w:ascii="Times New Roman"/>
          <w:b w:val="false"/>
          <w:i w:val="false"/>
          <w:color w:val="000000"/>
          <w:sz w:val="28"/>
        </w:rPr>
        <w:t>
      1) отсутствия проводного интернета в населенном пункте, в котором проживает инвалид;</w:t>
      </w:r>
    </w:p>
    <w:bookmarkEnd w:id="215"/>
    <w:bookmarkStart w:name="z236" w:id="216"/>
    <w:p>
      <w:pPr>
        <w:spacing w:after="0"/>
        <w:ind w:left="0"/>
        <w:jc w:val="both"/>
      </w:pPr>
      <w:r>
        <w:rPr>
          <w:rFonts w:ascii="Times New Roman"/>
          <w:b w:val="false"/>
          <w:i w:val="false"/>
          <w:color w:val="000000"/>
          <w:sz w:val="28"/>
        </w:rPr>
        <w:t>
      2) отсутствия зарегистрированного на портале социальных услуг поставщика закупаемого товара и (или) услуги;</w:t>
      </w:r>
    </w:p>
    <w:bookmarkEnd w:id="216"/>
    <w:bookmarkStart w:name="z237" w:id="217"/>
    <w:p>
      <w:pPr>
        <w:spacing w:after="0"/>
        <w:ind w:left="0"/>
        <w:jc w:val="both"/>
      </w:pPr>
      <w:r>
        <w:rPr>
          <w:rFonts w:ascii="Times New Roman"/>
          <w:b w:val="false"/>
          <w:i w:val="false"/>
          <w:color w:val="000000"/>
          <w:sz w:val="28"/>
        </w:rPr>
        <w:t>
      3) наличия заявления инвалида об отказе от приобретения товаров и (или) услуг через портал социальных услуг;</w:t>
      </w:r>
    </w:p>
    <w:bookmarkEnd w:id="217"/>
    <w:bookmarkStart w:name="z238" w:id="218"/>
    <w:p>
      <w:pPr>
        <w:spacing w:after="0"/>
        <w:ind w:left="0"/>
        <w:jc w:val="both"/>
      </w:pPr>
      <w:r>
        <w:rPr>
          <w:rFonts w:ascii="Times New Roman"/>
          <w:b w:val="false"/>
          <w:i w:val="false"/>
          <w:color w:val="000000"/>
          <w:sz w:val="28"/>
        </w:rPr>
        <w:t>
      4) обеспечения протезно-ортопедической помощью, техническими вспомогательными (компенсаторными) средствами, специальными средствами передвижения, изготовляемыми по индивидуальным заказам инвалидов и (или) требующими индивидуального подбора и настройки;</w:t>
      </w:r>
    </w:p>
    <w:bookmarkEnd w:id="218"/>
    <w:bookmarkStart w:name="z239" w:id="219"/>
    <w:p>
      <w:pPr>
        <w:spacing w:after="0"/>
        <w:ind w:left="0"/>
        <w:jc w:val="both"/>
      </w:pPr>
      <w:r>
        <w:rPr>
          <w:rFonts w:ascii="Times New Roman"/>
          <w:b w:val="false"/>
          <w:i w:val="false"/>
          <w:color w:val="000000"/>
          <w:sz w:val="28"/>
        </w:rPr>
        <w:t xml:space="preserve">
      5) оказания слухопротезной помощи с обеспечением слуховыми аппаратами; </w:t>
      </w:r>
    </w:p>
    <w:bookmarkEnd w:id="219"/>
    <w:bookmarkStart w:name="z240" w:id="220"/>
    <w:p>
      <w:pPr>
        <w:spacing w:after="0"/>
        <w:ind w:left="0"/>
        <w:jc w:val="both"/>
      </w:pPr>
      <w:r>
        <w:rPr>
          <w:rFonts w:ascii="Times New Roman"/>
          <w:b w:val="false"/>
          <w:i w:val="false"/>
          <w:color w:val="000000"/>
          <w:sz w:val="28"/>
        </w:rPr>
        <w:t>
      6) оказания услуг по замене и настройке речевого процессора к кохлеарному импланту.</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32-1 в соответствии с Законом РК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в редакции Закона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32-2. Поставщики товаров и (или) услуг на портале социальных услуг </w:t>
      </w:r>
    </w:p>
    <w:bookmarkStart w:name="z276" w:id="221"/>
    <w:p>
      <w:pPr>
        <w:spacing w:after="0"/>
        <w:ind w:left="0"/>
        <w:jc w:val="both"/>
      </w:pPr>
      <w:r>
        <w:rPr>
          <w:rFonts w:ascii="Times New Roman"/>
          <w:b w:val="false"/>
          <w:i w:val="false"/>
          <w:color w:val="000000"/>
          <w:sz w:val="28"/>
        </w:rPr>
        <w:t xml:space="preserve">
      1. Поставщиками товаров и (или) услуг на портале социальных услуг являются физические лица, осуществляющие предпринимательскую деятельность, юридические лица. </w:t>
      </w:r>
    </w:p>
    <w:bookmarkEnd w:id="221"/>
    <w:bookmarkStart w:name="z243" w:id="222"/>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социальные услуги индивидуального помощника.</w:t>
      </w:r>
    </w:p>
    <w:bookmarkEnd w:id="222"/>
    <w:bookmarkStart w:name="z244" w:id="223"/>
    <w:p>
      <w:pPr>
        <w:spacing w:after="0"/>
        <w:ind w:left="0"/>
        <w:jc w:val="both"/>
      </w:pPr>
      <w:r>
        <w:rPr>
          <w:rFonts w:ascii="Times New Roman"/>
          <w:b w:val="false"/>
          <w:i w:val="false"/>
          <w:color w:val="000000"/>
          <w:sz w:val="28"/>
        </w:rPr>
        <w:t>
      Индивидуальным помощником не может быть лицо, состоящее на учете в организациях, оказывающих медицинскую помощь в области психического здоровья.</w:t>
      </w:r>
    </w:p>
    <w:bookmarkEnd w:id="223"/>
    <w:bookmarkStart w:name="z245" w:id="224"/>
    <w:p>
      <w:pPr>
        <w:spacing w:after="0"/>
        <w:ind w:left="0"/>
        <w:jc w:val="both"/>
      </w:pPr>
      <w:r>
        <w:rPr>
          <w:rFonts w:ascii="Times New Roman"/>
          <w:b w:val="false"/>
          <w:i w:val="false"/>
          <w:color w:val="000000"/>
          <w:sz w:val="28"/>
        </w:rPr>
        <w:t xml:space="preserve">
      2. Допуск поставщиков товаров и (или) услуг на портал социальных услуг, их регистрация или снятие с регистрации на портале социальных услуг осуществляются согласно правилам, утвержденным уполномоченным органом в области социальной защиты населения. </w:t>
      </w:r>
    </w:p>
    <w:bookmarkEnd w:id="224"/>
    <w:bookmarkStart w:name="z246" w:id="225"/>
    <w:p>
      <w:pPr>
        <w:spacing w:after="0"/>
        <w:ind w:left="0"/>
        <w:jc w:val="both"/>
      </w:pPr>
      <w:r>
        <w:rPr>
          <w:rFonts w:ascii="Times New Roman"/>
          <w:b w:val="false"/>
          <w:i w:val="false"/>
          <w:color w:val="000000"/>
          <w:sz w:val="28"/>
        </w:rPr>
        <w:t>
      3. На портале социальных услуг регистрируются поставщики, которые:</w:t>
      </w:r>
    </w:p>
    <w:bookmarkEnd w:id="225"/>
    <w:bookmarkStart w:name="z247" w:id="226"/>
    <w:p>
      <w:pPr>
        <w:spacing w:after="0"/>
        <w:ind w:left="0"/>
        <w:jc w:val="both"/>
      </w:pPr>
      <w:r>
        <w:rPr>
          <w:rFonts w:ascii="Times New Roman"/>
          <w:b w:val="false"/>
          <w:i w:val="false"/>
          <w:color w:val="000000"/>
          <w:sz w:val="28"/>
        </w:rPr>
        <w:t>
      1) имеют сертификат соответствия или декларацию о соответствии при поставке товаров, подлежащих обязательному подтверждению соответствия;</w:t>
      </w:r>
    </w:p>
    <w:bookmarkEnd w:id="226"/>
    <w:bookmarkStart w:name="z248" w:id="227"/>
    <w:p>
      <w:pPr>
        <w:spacing w:after="0"/>
        <w:ind w:left="0"/>
        <w:jc w:val="both"/>
      </w:pPr>
      <w:r>
        <w:rPr>
          <w:rFonts w:ascii="Times New Roman"/>
          <w:b w:val="false"/>
          <w:i w:val="false"/>
          <w:color w:val="000000"/>
          <w:sz w:val="28"/>
        </w:rPr>
        <w:t>
      2)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bookmarkEnd w:id="227"/>
    <w:bookmarkStart w:name="z249" w:id="228"/>
    <w:p>
      <w:pPr>
        <w:spacing w:after="0"/>
        <w:ind w:left="0"/>
        <w:jc w:val="both"/>
      </w:pPr>
      <w:r>
        <w:rPr>
          <w:rFonts w:ascii="Times New Roman"/>
          <w:b w:val="false"/>
          <w:i w:val="false"/>
          <w:color w:val="000000"/>
          <w:sz w:val="28"/>
        </w:rPr>
        <w:t>
      3) не имеют налоговой задолженности и задолженности по социальным платежам;</w:t>
      </w:r>
    </w:p>
    <w:bookmarkEnd w:id="228"/>
    <w:bookmarkStart w:name="z250" w:id="229"/>
    <w:p>
      <w:pPr>
        <w:spacing w:after="0"/>
        <w:ind w:left="0"/>
        <w:jc w:val="both"/>
      </w:pPr>
      <w:r>
        <w:rPr>
          <w:rFonts w:ascii="Times New Roman"/>
          <w:b w:val="false"/>
          <w:i w:val="false"/>
          <w:color w:val="000000"/>
          <w:sz w:val="28"/>
        </w:rPr>
        <w:t>
      4) не подлежат процедуре банкротства либо ликвидации;</w:t>
      </w:r>
    </w:p>
    <w:bookmarkEnd w:id="229"/>
    <w:bookmarkStart w:name="z251" w:id="230"/>
    <w:p>
      <w:pPr>
        <w:spacing w:after="0"/>
        <w:ind w:left="0"/>
        <w:jc w:val="both"/>
      </w:pPr>
      <w:r>
        <w:rPr>
          <w:rFonts w:ascii="Times New Roman"/>
          <w:b w:val="false"/>
          <w:i w:val="false"/>
          <w:color w:val="000000"/>
          <w:sz w:val="28"/>
        </w:rPr>
        <w:t>
      5)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bookmarkEnd w:id="230"/>
    <w:bookmarkStart w:name="z252" w:id="231"/>
    <w:p>
      <w:pPr>
        <w:spacing w:after="0"/>
        <w:ind w:left="0"/>
        <w:jc w:val="both"/>
      </w:pPr>
      <w:r>
        <w:rPr>
          <w:rFonts w:ascii="Times New Roman"/>
          <w:b w:val="false"/>
          <w:i w:val="false"/>
          <w:color w:val="000000"/>
          <w:sz w:val="28"/>
        </w:rPr>
        <w:t>
      6) не включены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bookmarkEnd w:id="231"/>
    <w:bookmarkStart w:name="z253" w:id="232"/>
    <w:p>
      <w:pPr>
        <w:spacing w:after="0"/>
        <w:ind w:left="0"/>
        <w:jc w:val="both"/>
      </w:pPr>
      <w:r>
        <w:rPr>
          <w:rFonts w:ascii="Times New Roman"/>
          <w:b w:val="false"/>
          <w:i w:val="false"/>
          <w:color w:val="000000"/>
          <w:sz w:val="28"/>
        </w:rPr>
        <w:t>
      7) представили документы, подтверждающие происхождение, характеристики и цену для реализации товаров и (или) оказания услуг;</w:t>
      </w:r>
    </w:p>
    <w:bookmarkEnd w:id="232"/>
    <w:bookmarkStart w:name="z254" w:id="233"/>
    <w:p>
      <w:pPr>
        <w:spacing w:after="0"/>
        <w:ind w:left="0"/>
        <w:jc w:val="both"/>
      </w:pPr>
      <w:r>
        <w:rPr>
          <w:rFonts w:ascii="Times New Roman"/>
          <w:b w:val="false"/>
          <w:i w:val="false"/>
          <w:color w:val="000000"/>
          <w:sz w:val="28"/>
        </w:rPr>
        <w:t>
      8) имеют лицензию на осуществление медицинской деятельности при предоставлении санаторно-курортного лечения и медицинской реабилитологии;</w:t>
      </w:r>
    </w:p>
    <w:bookmarkEnd w:id="233"/>
    <w:bookmarkStart w:name="z255" w:id="234"/>
    <w:p>
      <w:pPr>
        <w:spacing w:after="0"/>
        <w:ind w:left="0"/>
        <w:jc w:val="both"/>
      </w:pPr>
      <w:r>
        <w:rPr>
          <w:rFonts w:ascii="Times New Roman"/>
          <w:b w:val="false"/>
          <w:i w:val="false"/>
          <w:color w:val="000000"/>
          <w:sz w:val="28"/>
        </w:rPr>
        <w:t>
      9) имеют документ, подтверждающий квалификацию при оказании социальной услуги специалиста жестового языка.</w:t>
      </w:r>
    </w:p>
    <w:bookmarkEnd w:id="234"/>
    <w:bookmarkStart w:name="z256" w:id="235"/>
    <w:p>
      <w:pPr>
        <w:spacing w:after="0"/>
        <w:ind w:left="0"/>
        <w:jc w:val="both"/>
      </w:pPr>
      <w:r>
        <w:rPr>
          <w:rFonts w:ascii="Times New Roman"/>
          <w:b w:val="false"/>
          <w:i w:val="false"/>
          <w:color w:val="000000"/>
          <w:sz w:val="28"/>
        </w:rPr>
        <w:t>
      Требования части первой настоящего пункта не распространяются на социальные услуги индивидуального помощника.</w:t>
      </w:r>
    </w:p>
    <w:bookmarkEnd w:id="235"/>
    <w:bookmarkStart w:name="z257" w:id="236"/>
    <w:p>
      <w:pPr>
        <w:spacing w:after="0"/>
        <w:ind w:left="0"/>
        <w:jc w:val="both"/>
      </w:pPr>
      <w:r>
        <w:rPr>
          <w:rFonts w:ascii="Times New Roman"/>
          <w:b w:val="false"/>
          <w:i w:val="false"/>
          <w:color w:val="000000"/>
          <w:sz w:val="28"/>
        </w:rPr>
        <w:t>
      4. Поставщик снимается с регистрации на портале социальных услуг в случаях:</w:t>
      </w:r>
    </w:p>
    <w:bookmarkEnd w:id="236"/>
    <w:bookmarkStart w:name="z258" w:id="237"/>
    <w:p>
      <w:pPr>
        <w:spacing w:after="0"/>
        <w:ind w:left="0"/>
        <w:jc w:val="both"/>
      </w:pPr>
      <w:r>
        <w:rPr>
          <w:rFonts w:ascii="Times New Roman"/>
          <w:b w:val="false"/>
          <w:i w:val="false"/>
          <w:color w:val="000000"/>
          <w:sz w:val="28"/>
        </w:rPr>
        <w:t>
      1) подачи заявления о снятии с регистрации на портале социальных услуг;</w:t>
      </w:r>
    </w:p>
    <w:bookmarkEnd w:id="237"/>
    <w:bookmarkStart w:name="z259" w:id="238"/>
    <w:p>
      <w:pPr>
        <w:spacing w:after="0"/>
        <w:ind w:left="0"/>
        <w:jc w:val="both"/>
      </w:pPr>
      <w:r>
        <w:rPr>
          <w:rFonts w:ascii="Times New Roman"/>
          <w:b w:val="false"/>
          <w:i w:val="false"/>
          <w:color w:val="000000"/>
          <w:sz w:val="28"/>
        </w:rPr>
        <w:t>
      2) смерти или прекращения деятельности физического лица, осуществляющего предпринимательскую деятельность, прекращения деятельности юридического лица;</w:t>
      </w:r>
    </w:p>
    <w:bookmarkEnd w:id="238"/>
    <w:bookmarkStart w:name="z260" w:id="239"/>
    <w:p>
      <w:pPr>
        <w:spacing w:after="0"/>
        <w:ind w:left="0"/>
        <w:jc w:val="both"/>
      </w:pPr>
      <w:r>
        <w:rPr>
          <w:rFonts w:ascii="Times New Roman"/>
          <w:b w:val="false"/>
          <w:i w:val="false"/>
          <w:color w:val="000000"/>
          <w:sz w:val="28"/>
        </w:rPr>
        <w:t>
      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bookmarkEnd w:id="239"/>
    <w:bookmarkStart w:name="z261" w:id="2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включения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bookmarkEnd w:id="240"/>
    <w:bookmarkStart w:name="z262" w:id="241"/>
    <w:p>
      <w:pPr>
        <w:spacing w:after="0"/>
        <w:ind w:left="0"/>
        <w:jc w:val="both"/>
      </w:pPr>
      <w:r>
        <w:rPr>
          <w:rFonts w:ascii="Times New Roman"/>
          <w:b w:val="false"/>
          <w:i w:val="false"/>
          <w:color w:val="000000"/>
          <w:sz w:val="28"/>
        </w:rPr>
        <w:t>
      5) неисполнения и (или) ненадлежащего исполнения обязательств, взятых им на себя посредством портала социальных услуг.</w:t>
      </w:r>
    </w:p>
    <w:bookmarkEnd w:id="241"/>
    <w:p>
      <w:pPr>
        <w:spacing w:after="0"/>
        <w:ind w:left="0"/>
        <w:jc w:val="both"/>
      </w:pPr>
      <w:r>
        <w:rPr>
          <w:rFonts w:ascii="Times New Roman"/>
          <w:b w:val="false"/>
          <w:i w:val="false"/>
          <w:color w:val="000000"/>
          <w:sz w:val="28"/>
        </w:rPr>
        <w:t>
      Снятие с регистрации на портале социальных услуг в соответствии с подпунктами 1), 3) и 4)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p>
      <w:pPr>
        <w:spacing w:after="0"/>
        <w:ind w:left="0"/>
        <w:jc w:val="both"/>
      </w:pPr>
      <w:r>
        <w:rPr>
          <w:rFonts w:ascii="Times New Roman"/>
          <w:b w:val="false"/>
          <w:i w:val="false"/>
          <w:color w:val="000000"/>
          <w:sz w:val="28"/>
        </w:rPr>
        <w:t xml:space="preserve">
      В случаях, указанных в подпункте 5) части первой настоящего пункта, инвалид не позднее четырнадцати календарных дней со дня, когда ему стало известно о неисполнении и (или) ненадлежащем исполнении поставщиком взятых на себя обязательств, размещает на портале социальных услуг соответствующую информацию. 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 </w:t>
      </w:r>
    </w:p>
    <w:p>
      <w:pPr>
        <w:spacing w:after="0"/>
        <w:ind w:left="0"/>
        <w:jc w:val="both"/>
      </w:pPr>
      <w:r>
        <w:rPr>
          <w:rFonts w:ascii="Times New Roman"/>
          <w:b w:val="false"/>
          <w:i w:val="false"/>
          <w:color w:val="000000"/>
          <w:sz w:val="28"/>
        </w:rPr>
        <w:t xml:space="preserve">
      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на портале социальных услуг возможна после исключения сведений о нем из соответствующих реестра и (или) перечня. </w:t>
      </w:r>
    </w:p>
    <w:bookmarkStart w:name="z266" w:id="242"/>
    <w:p>
      <w:pPr>
        <w:spacing w:after="0"/>
        <w:ind w:left="0"/>
        <w:jc w:val="both"/>
      </w:pPr>
      <w:r>
        <w:rPr>
          <w:rFonts w:ascii="Times New Roman"/>
          <w:b w:val="false"/>
          <w:i w:val="false"/>
          <w:color w:val="000000"/>
          <w:sz w:val="28"/>
        </w:rPr>
        <w:t>
      В случае снятия поставщика с регистрации на портале социальных услуг по основаниям, предусмотренным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bookmarkEnd w:id="242"/>
    <w:p>
      <w:pPr>
        <w:spacing w:after="0"/>
        <w:ind w:left="0"/>
        <w:jc w:val="both"/>
      </w:pPr>
      <w:r>
        <w:rPr>
          <w:rFonts w:ascii="Times New Roman"/>
          <w:b w:val="false"/>
          <w:i w:val="false"/>
          <w:color w:val="000000"/>
          <w:sz w:val="28"/>
        </w:rPr>
        <w:t>
      5. Поставщик реализует на портале социальных услуг товары и (или) услуги, соответствующие классификатору технических вспомогательных (компенсаторных) средств, специальных средств передвижения и услуг, предоставляемых инвалидам.</w:t>
      </w:r>
    </w:p>
    <w:p>
      <w:pPr>
        <w:spacing w:after="0"/>
        <w:ind w:left="0"/>
        <w:jc w:val="both"/>
      </w:pPr>
      <w:r>
        <w:rPr>
          <w:rFonts w:ascii="Times New Roman"/>
          <w:b w:val="false"/>
          <w:i w:val="false"/>
          <w:color w:val="000000"/>
          <w:sz w:val="28"/>
        </w:rPr>
        <w:t>
      В случае выявления факта реализации поставщиками через портал социальных услуг товаров и (или) услуг, не соответствующих требованиям договора, заключаемого на портале социальных услуг, их стоимость возмещается за счет средств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32-2 в соответствии с Законом РК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в редакции Закона РК от 12.10.2021 </w:t>
      </w:r>
      <w:r>
        <w:rPr>
          <w:rFonts w:ascii="Times New Roman"/>
          <w:b w:val="false"/>
          <w:i w:val="false"/>
          <w:color w:val="000000"/>
          <w:sz w:val="28"/>
        </w:rPr>
        <w:t>№ 67-VII ЗРК</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32-3. Обеспечение инвалидов товарами и (или) услугами, приобретаемыми через портал социальных услуг</w:t>
      </w:r>
    </w:p>
    <w:bookmarkStart w:name="z310" w:id="243"/>
    <w:p>
      <w:pPr>
        <w:spacing w:after="0"/>
        <w:ind w:left="0"/>
        <w:jc w:val="both"/>
      </w:pPr>
      <w:r>
        <w:rPr>
          <w:rFonts w:ascii="Times New Roman"/>
          <w:b w:val="false"/>
          <w:i w:val="false"/>
          <w:color w:val="000000"/>
          <w:sz w:val="28"/>
        </w:rPr>
        <w:t>
      1. Инвалиды на основе индивидуальной программы реабилитации инвалида осуществляют заказ на приобретение товаров и (или) услуг через портал социальных услуг.</w:t>
      </w:r>
    </w:p>
    <w:bookmarkEnd w:id="243"/>
    <w:bookmarkStart w:name="z311" w:id="244"/>
    <w:p>
      <w:pPr>
        <w:spacing w:after="0"/>
        <w:ind w:left="0"/>
        <w:jc w:val="both"/>
      </w:pPr>
      <w:r>
        <w:rPr>
          <w:rFonts w:ascii="Times New Roman"/>
          <w:b w:val="false"/>
          <w:i w:val="false"/>
          <w:color w:val="000000"/>
          <w:sz w:val="28"/>
        </w:rPr>
        <w:t>
      Товары и (или) услуги, реализуемые через портал социальных услуг, должны соответствовать классификатору технических вспомогательных (компенсаторных) средств, специальных средств передвижения и услуг, предоставляемых инвалидам.</w:t>
      </w:r>
    </w:p>
    <w:bookmarkEnd w:id="244"/>
    <w:bookmarkStart w:name="z312" w:id="245"/>
    <w:p>
      <w:pPr>
        <w:spacing w:after="0"/>
        <w:ind w:left="0"/>
        <w:jc w:val="both"/>
      </w:pPr>
      <w:r>
        <w:rPr>
          <w:rFonts w:ascii="Times New Roman"/>
          <w:b w:val="false"/>
          <w:i w:val="false"/>
          <w:color w:val="000000"/>
          <w:sz w:val="28"/>
        </w:rPr>
        <w:t>
      2. Инвалид при приобретении через портал социальных услуг товаров и (или) услуг согласно индивидуальной программе реабилитации инвалида имеет право на возмещение местными исполнительными органами их стоимости, но не более размера гарантированной суммы, предусмотренного пунктом 3 настоящей статьи. Разницу между гарантированной суммой и фактической стоимостью приобретенных товаров и (или) услуг инвалид оплачивает самостоятельно за счет собственных средств.</w:t>
      </w:r>
    </w:p>
    <w:bookmarkEnd w:id="245"/>
    <w:bookmarkStart w:name="z313" w:id="2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Гарантированная сумма, предоставляемая в качестве возмещения стоимости товаров и (или) услуг, приобретаемых через портал социальных услуг, выплачивается в порядке и размерах, которые определены уполномоченным органом в области социальной защиты населения.</w:t>
      </w:r>
    </w:p>
    <w:bookmarkEnd w:id="246"/>
    <w:bookmarkStart w:name="z584" w:id="247"/>
    <w:p>
      <w:pPr>
        <w:spacing w:after="0"/>
        <w:ind w:left="0"/>
        <w:jc w:val="both"/>
      </w:pPr>
      <w:r>
        <w:rPr>
          <w:rFonts w:ascii="Times New Roman"/>
          <w:b w:val="false"/>
          <w:i w:val="false"/>
          <w:color w:val="000000"/>
          <w:sz w:val="28"/>
        </w:rPr>
        <w:t>
      Гарантированная сумма, предоставляемая в качестве возмещения стоимости услуг, приобретаемых через портал социальных услуг, определяется из расчета не более:</w:t>
      </w:r>
    </w:p>
    <w:bookmarkEnd w:id="247"/>
    <w:bookmarkStart w:name="z585" w:id="248"/>
    <w:p>
      <w:pPr>
        <w:spacing w:after="0"/>
        <w:ind w:left="0"/>
        <w:jc w:val="both"/>
      </w:pPr>
      <w:r>
        <w:rPr>
          <w:rFonts w:ascii="Times New Roman"/>
          <w:b w:val="false"/>
          <w:i w:val="false"/>
          <w:color w:val="000000"/>
          <w:sz w:val="28"/>
        </w:rPr>
        <w:t>
      восьми часов в день на социальные услуги индивидуального помощника;</w:t>
      </w:r>
    </w:p>
    <w:bookmarkEnd w:id="248"/>
    <w:bookmarkStart w:name="z586" w:id="249"/>
    <w:p>
      <w:pPr>
        <w:spacing w:after="0"/>
        <w:ind w:left="0"/>
        <w:jc w:val="both"/>
      </w:pPr>
      <w:r>
        <w:rPr>
          <w:rFonts w:ascii="Times New Roman"/>
          <w:b w:val="false"/>
          <w:i w:val="false"/>
          <w:color w:val="000000"/>
          <w:sz w:val="28"/>
        </w:rPr>
        <w:t>
      шестидесяти часов в год на социальные услуги специалиста жестового языка.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32-3 в соответствии с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0" w:id="250"/>
    <w:p>
      <w:pPr>
        <w:spacing w:after="0"/>
        <w:ind w:left="0"/>
        <w:jc w:val="left"/>
      </w:pPr>
      <w:r>
        <w:rPr>
          <w:rFonts w:ascii="Times New Roman"/>
          <w:b/>
          <w:i w:val="false"/>
          <w:color w:val="000000"/>
        </w:rPr>
        <w:t xml:space="preserve"> Глава 4. УЧАСТИЕ РАБОТОДАТЕЛЯ В СОЦИАЛЬНОЙ ЗАЩИТЕ ИНВАЛИДОВ</w:t>
      </w:r>
    </w:p>
    <w:bookmarkEnd w:id="250"/>
    <w:p>
      <w:pPr>
        <w:spacing w:after="0"/>
        <w:ind w:left="0"/>
        <w:jc w:val="both"/>
      </w:pPr>
      <w:r>
        <w:rPr>
          <w:rFonts w:ascii="Times New Roman"/>
          <w:b/>
          <w:i w:val="false"/>
          <w:color w:val="000000"/>
          <w:sz w:val="28"/>
        </w:rPr>
        <w:t>Статья 33. Обязанность работодателя по обеспечению доступа к объектам социальной инфраструктуры</w:t>
      </w:r>
    </w:p>
    <w:p>
      <w:pPr>
        <w:spacing w:after="0"/>
        <w:ind w:left="0"/>
        <w:jc w:val="both"/>
      </w:pPr>
      <w:r>
        <w:rPr>
          <w:rFonts w:ascii="Times New Roman"/>
          <w:b w:val="false"/>
          <w:i w:val="false"/>
          <w:color w:val="000000"/>
          <w:sz w:val="28"/>
        </w:rPr>
        <w:t xml:space="preserve">
      Работодатель создает условия инвалидам,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инвалида. </w:t>
      </w:r>
    </w:p>
    <w:p>
      <w:pPr>
        <w:spacing w:after="0"/>
        <w:ind w:left="0"/>
        <w:jc w:val="both"/>
      </w:pPr>
      <w:r>
        <w:rPr>
          <w:rFonts w:ascii="Times New Roman"/>
          <w:b/>
          <w:i w:val="false"/>
          <w:color w:val="000000"/>
          <w:sz w:val="28"/>
        </w:rPr>
        <w:t>Статья 34. Обязанность работодателя в сфере занятости и профессиональной реабилитации инвалидов</w:t>
      </w:r>
    </w:p>
    <w:p>
      <w:pPr>
        <w:spacing w:after="0"/>
        <w:ind w:left="0"/>
        <w:jc w:val="both"/>
      </w:pPr>
      <w:r>
        <w:rPr>
          <w:rFonts w:ascii="Times New Roman"/>
          <w:b w:val="false"/>
          <w:i w:val="false"/>
          <w:color w:val="000000"/>
          <w:sz w:val="28"/>
        </w:rPr>
        <w:t xml:space="preserve">
      Работодатель за счет собственных средств в соответствии с настоящим Законом обеспечивает инвалидам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 </w:t>
      </w:r>
    </w:p>
    <w:p>
      <w:pPr>
        <w:spacing w:after="0"/>
        <w:ind w:left="0"/>
        <w:jc w:val="both"/>
      </w:pPr>
      <w:r>
        <w:rPr>
          <w:rFonts w:ascii="Times New Roman"/>
          <w:b/>
          <w:i w:val="false"/>
          <w:color w:val="000000"/>
          <w:sz w:val="28"/>
        </w:rPr>
        <w:t>Статья 35. Обязанность работодателя по возмещению причиненного вреда инвалиду</w:t>
      </w:r>
    </w:p>
    <w:p>
      <w:pPr>
        <w:spacing w:after="0"/>
        <w:ind w:left="0"/>
        <w:jc w:val="both"/>
      </w:pPr>
      <w:r>
        <w:rPr>
          <w:rFonts w:ascii="Times New Roman"/>
          <w:b w:val="false"/>
          <w:i w:val="false"/>
          <w:color w:val="000000"/>
          <w:sz w:val="28"/>
        </w:rPr>
        <w:t>
      Возмещение причиненного вреда инвалидам, получившим трудовое увечье или профессиональное заболевание по вине работодателя, осуществляется в соответствии с законодательством Республики Казахстан.</w:t>
      </w:r>
    </w:p>
    <w:bookmarkStart w:name="z214" w:id="251"/>
    <w:p>
      <w:pPr>
        <w:spacing w:after="0"/>
        <w:ind w:left="0"/>
        <w:jc w:val="left"/>
      </w:pPr>
      <w:r>
        <w:rPr>
          <w:rFonts w:ascii="Times New Roman"/>
          <w:b/>
          <w:i w:val="false"/>
          <w:color w:val="000000"/>
        </w:rPr>
        <w:t xml:space="preserve"> Глава 5. ОБЩЕСТВЕННЫЕ ОБЪЕДИНЕНИЯ ИНВАЛИДОВ</w:t>
      </w:r>
    </w:p>
    <w:bookmarkEnd w:id="251"/>
    <w:p>
      <w:pPr>
        <w:spacing w:after="0"/>
        <w:ind w:left="0"/>
        <w:jc w:val="both"/>
      </w:pPr>
      <w:r>
        <w:rPr>
          <w:rFonts w:ascii="Times New Roman"/>
          <w:b/>
          <w:i w:val="false"/>
          <w:color w:val="000000"/>
          <w:sz w:val="28"/>
        </w:rPr>
        <w:t>Статья 36. Права общественных объединений инвалидов и их полномочия</w:t>
      </w:r>
    </w:p>
    <w:bookmarkStart w:name="z216" w:id="252"/>
    <w:p>
      <w:pPr>
        <w:spacing w:after="0"/>
        <w:ind w:left="0"/>
        <w:jc w:val="both"/>
      </w:pPr>
      <w:r>
        <w:rPr>
          <w:rFonts w:ascii="Times New Roman"/>
          <w:b w:val="false"/>
          <w:i w:val="false"/>
          <w:color w:val="000000"/>
          <w:sz w:val="28"/>
        </w:rPr>
        <w:t xml:space="preserve">
      1. Общественные объединения инвалидов принимают участие в работе координационного совета и в решении проблем, связанных с социальной защитой инвалидов. </w:t>
      </w:r>
    </w:p>
    <w:bookmarkEnd w:id="252"/>
    <w:bookmarkStart w:name="z217" w:id="253"/>
    <w:p>
      <w:pPr>
        <w:spacing w:after="0"/>
        <w:ind w:left="0"/>
        <w:jc w:val="both"/>
      </w:pPr>
      <w:r>
        <w:rPr>
          <w:rFonts w:ascii="Times New Roman"/>
          <w:b w:val="false"/>
          <w:i w:val="false"/>
          <w:color w:val="000000"/>
          <w:sz w:val="28"/>
        </w:rPr>
        <w:t xml:space="preserve">
      2.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 затрагивающих интересы инвалидов. </w:t>
      </w:r>
    </w:p>
    <w:bookmarkEnd w:id="253"/>
    <w:bookmarkStart w:name="z218" w:id="254"/>
    <w:p>
      <w:pPr>
        <w:spacing w:after="0"/>
        <w:ind w:left="0"/>
        <w:jc w:val="both"/>
      </w:pPr>
      <w:r>
        <w:rPr>
          <w:rFonts w:ascii="Times New Roman"/>
          <w:b w:val="false"/>
          <w:i w:val="false"/>
          <w:color w:val="000000"/>
          <w:sz w:val="28"/>
        </w:rPr>
        <w:t>
      3. Общественным объединениям инвалидов,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bookmarkEnd w:id="254"/>
    <w:bookmarkStart w:name="z219" w:id="255"/>
    <w:p>
      <w:pPr>
        <w:spacing w:after="0"/>
        <w:ind w:left="0"/>
        <w:jc w:val="both"/>
      </w:pPr>
      <w:r>
        <w:rPr>
          <w:rFonts w:ascii="Times New Roman"/>
          <w:b w:val="false"/>
          <w:i w:val="false"/>
          <w:color w:val="000000"/>
          <w:sz w:val="28"/>
        </w:rPr>
        <w:t xml:space="preserve">
      В случае прекращения деятельности общественных объединений инвалидов или отчуждения недвижимости из собственности общественных объединений инвалидов, их организаций земельные участки, находящиеся в их собственности, подлежат возврату в собственность государства. </w:t>
      </w:r>
    </w:p>
    <w:bookmarkEnd w:id="255"/>
    <w:bookmarkStart w:name="z220" w:id="256"/>
    <w:p>
      <w:pPr>
        <w:spacing w:after="0"/>
        <w:ind w:left="0"/>
        <w:jc w:val="both"/>
      </w:pPr>
      <w:r>
        <w:rPr>
          <w:rFonts w:ascii="Times New Roman"/>
          <w:b w:val="false"/>
          <w:i w:val="false"/>
          <w:color w:val="000000"/>
          <w:sz w:val="28"/>
        </w:rPr>
        <w:t xml:space="preserve">
      4. Общественные объединения инвалидов вправе участвовать в формировании государственной политики по социальной защите инвалидов путем: </w:t>
      </w:r>
    </w:p>
    <w:bookmarkEnd w:id="256"/>
    <w:bookmarkStart w:name="z221" w:id="257"/>
    <w:p>
      <w:pPr>
        <w:spacing w:after="0"/>
        <w:ind w:left="0"/>
        <w:jc w:val="both"/>
      </w:pPr>
      <w:r>
        <w:rPr>
          <w:rFonts w:ascii="Times New Roman"/>
          <w:b w:val="false"/>
          <w:i w:val="false"/>
          <w:color w:val="000000"/>
          <w:sz w:val="28"/>
        </w:rPr>
        <w:t>
      1) внесения предложений в центральные и местные исполнительные органы по обеспечению защиты прав и законных интересов инвалидов;</w:t>
      </w:r>
    </w:p>
    <w:bookmarkEnd w:id="257"/>
    <w:bookmarkStart w:name="z222" w:id="258"/>
    <w:p>
      <w:pPr>
        <w:spacing w:after="0"/>
        <w:ind w:left="0"/>
        <w:jc w:val="both"/>
      </w:pPr>
      <w:r>
        <w:rPr>
          <w:rFonts w:ascii="Times New Roman"/>
          <w:b w:val="false"/>
          <w:i w:val="false"/>
          <w:color w:val="000000"/>
          <w:sz w:val="28"/>
        </w:rPr>
        <w:t xml:space="preserve">
      2) участия в оценке эффективности предоставления соответствующих видов социальных услуг; </w:t>
      </w:r>
    </w:p>
    <w:bookmarkEnd w:id="258"/>
    <w:bookmarkStart w:name="z223" w:id="259"/>
    <w:p>
      <w:pPr>
        <w:spacing w:after="0"/>
        <w:ind w:left="0"/>
        <w:jc w:val="both"/>
      </w:pPr>
      <w:r>
        <w:rPr>
          <w:rFonts w:ascii="Times New Roman"/>
          <w:b w:val="false"/>
          <w:i w:val="false"/>
          <w:color w:val="000000"/>
          <w:sz w:val="28"/>
        </w:rPr>
        <w:t xml:space="preserve">
      3) внесения предложений в разрабатываемые нормативные правовые акты Республики Казахстан по вопросам социальной защиты инвалидов; </w:t>
      </w:r>
    </w:p>
    <w:bookmarkEnd w:id="259"/>
    <w:bookmarkStart w:name="z224" w:id="260"/>
    <w:p>
      <w:pPr>
        <w:spacing w:after="0"/>
        <w:ind w:left="0"/>
        <w:jc w:val="both"/>
      </w:pPr>
      <w:r>
        <w:rPr>
          <w:rFonts w:ascii="Times New Roman"/>
          <w:b w:val="false"/>
          <w:i w:val="false"/>
          <w:color w:val="000000"/>
          <w:sz w:val="28"/>
        </w:rPr>
        <w:t xml:space="preserve">
      4)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районов, городов областного значения спортивных мероприятий; </w:t>
      </w:r>
    </w:p>
    <w:bookmarkEnd w:id="260"/>
    <w:bookmarkStart w:name="z225" w:id="261"/>
    <w:p>
      <w:pPr>
        <w:spacing w:after="0"/>
        <w:ind w:left="0"/>
        <w:jc w:val="both"/>
      </w:pPr>
      <w:r>
        <w:rPr>
          <w:rFonts w:ascii="Times New Roman"/>
          <w:b w:val="false"/>
          <w:i w:val="false"/>
          <w:color w:val="000000"/>
          <w:sz w:val="28"/>
        </w:rPr>
        <w:t xml:space="preserve">
      5) организации совместно с уполномоченными территориальными органами культуры просветительских и культурно-массовых мероприятий. </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07.12.2009 </w:t>
      </w:r>
      <w:r>
        <w:rPr>
          <w:rFonts w:ascii="Times New Roman"/>
          <w:b w:val="false"/>
          <w:i w:val="false"/>
          <w:color w:val="000000"/>
          <w:sz w:val="28"/>
        </w:rPr>
        <w:t>№ 222-IV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262"/>
    <w:p>
      <w:pPr>
        <w:spacing w:after="0"/>
        <w:ind w:left="0"/>
        <w:jc w:val="left"/>
      </w:pPr>
      <w:r>
        <w:rPr>
          <w:rFonts w:ascii="Times New Roman"/>
          <w:b/>
          <w:i w:val="false"/>
          <w:color w:val="000000"/>
        </w:rPr>
        <w:t xml:space="preserve"> Глава 6. КОНТРОЛЬ ЗА СОБЛЮДЕНИЕМ НАСТОЯЩЕГО ЗАКОНА</w:t>
      </w:r>
    </w:p>
    <w:bookmarkEnd w:id="262"/>
    <w:p>
      <w:pPr>
        <w:spacing w:after="0"/>
        <w:ind w:left="0"/>
        <w:jc w:val="both"/>
      </w:pPr>
      <w:r>
        <w:rPr>
          <w:rFonts w:ascii="Times New Roman"/>
          <w:b/>
          <w:i w:val="false"/>
          <w:color w:val="000000"/>
          <w:sz w:val="28"/>
        </w:rPr>
        <w:t>Статья 37. Государственный контроль в области социальной защиты инвалидов</w:t>
      </w:r>
    </w:p>
    <w:p>
      <w:pPr>
        <w:spacing w:after="0"/>
        <w:ind w:left="0"/>
        <w:jc w:val="both"/>
      </w:pPr>
      <w:r>
        <w:rPr>
          <w:rFonts w:ascii="Times New Roman"/>
          <w:b w:val="false"/>
          <w:i w:val="false"/>
          <w:color w:val="000000"/>
          <w:sz w:val="28"/>
        </w:rPr>
        <w:t>
      Государственный контроль в области социальной защиты инвалидов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Права уполномоченного органа в области социальной защиты населения и его территориальных подразделений по осуществлению контроля за соблюдением законодательства Республики Казахстан о социальной защите инвалидов </w:t>
      </w:r>
    </w:p>
    <w:p>
      <w:pPr>
        <w:spacing w:after="0"/>
        <w:ind w:left="0"/>
        <w:jc w:val="both"/>
      </w:pPr>
      <w:r>
        <w:rPr>
          <w:rFonts w:ascii="Times New Roman"/>
          <w:b w:val="false"/>
          <w:i w:val="false"/>
          <w:color w:val="ff0000"/>
          <w:sz w:val="28"/>
        </w:rPr>
        <w:t xml:space="preserve">
      Сноска. Статья 38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2" w:id="263"/>
    <w:p>
      <w:pPr>
        <w:spacing w:after="0"/>
        <w:ind w:left="0"/>
        <w:jc w:val="left"/>
      </w:pPr>
      <w:r>
        <w:rPr>
          <w:rFonts w:ascii="Times New Roman"/>
          <w:b/>
          <w:i w:val="false"/>
          <w:color w:val="000000"/>
        </w:rPr>
        <w:t xml:space="preserve"> Глава 7. ЗАКЛЮЧИТЕЛЬНЫЕ ПОЛОЖЕНИЯ</w:t>
      </w:r>
    </w:p>
    <w:bookmarkEnd w:id="263"/>
    <w:p>
      <w:pPr>
        <w:spacing w:after="0"/>
        <w:ind w:left="0"/>
        <w:jc w:val="both"/>
      </w:pPr>
      <w:r>
        <w:rPr>
          <w:rFonts w:ascii="Times New Roman"/>
          <w:b/>
          <w:i w:val="false"/>
          <w:color w:val="000000"/>
          <w:sz w:val="28"/>
        </w:rPr>
        <w:t>Статья 39. Ответственность за нарушение законодательства Республики Казахстан о социальной защите инвалидов</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социальной защите инвалидов, несут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40. Порядок введения в действие настоящего Закона</w:t>
      </w:r>
    </w:p>
    <w:bookmarkStart w:name="z235" w:id="264"/>
    <w:p>
      <w:pPr>
        <w:spacing w:after="0"/>
        <w:ind w:left="0"/>
        <w:jc w:val="both"/>
      </w:pPr>
      <w:r>
        <w:rPr>
          <w:rFonts w:ascii="Times New Roman"/>
          <w:b w:val="false"/>
          <w:i w:val="false"/>
          <w:color w:val="000000"/>
          <w:sz w:val="28"/>
        </w:rPr>
        <w:t xml:space="preserve">
      1. Настоящий Закон вводится в действие со дня его официального опубликования, за исключением: </w:t>
      </w:r>
    </w:p>
    <w:bookmarkEnd w:id="264"/>
    <w:bookmarkStart w:name="z236" w:id="265"/>
    <w:p>
      <w:pPr>
        <w:spacing w:after="0"/>
        <w:ind w:left="0"/>
        <w:jc w:val="both"/>
      </w:pPr>
      <w:r>
        <w:rPr>
          <w:rFonts w:ascii="Times New Roman"/>
          <w:b w:val="false"/>
          <w:i w:val="false"/>
          <w:color w:val="000000"/>
          <w:sz w:val="28"/>
        </w:rPr>
        <w:t xml:space="preserve">
      1) подпункта 17) статьи 1; пункта 5 статьи 20; подпункта 4) пункта 1 статьи 21; пункта 3 статьи 22; подпункта 2) пункта 1 статьи 26; статьи 28, которые вводятся с 1 января 2006 года; </w:t>
      </w:r>
    </w:p>
    <w:bookmarkEnd w:id="265"/>
    <w:bookmarkStart w:name="z237" w:id="266"/>
    <w:p>
      <w:pPr>
        <w:spacing w:after="0"/>
        <w:ind w:left="0"/>
        <w:jc w:val="both"/>
      </w:pPr>
      <w:r>
        <w:rPr>
          <w:rFonts w:ascii="Times New Roman"/>
          <w:b w:val="false"/>
          <w:i w:val="false"/>
          <w:color w:val="000000"/>
          <w:sz w:val="28"/>
        </w:rPr>
        <w:t xml:space="preserve">
      2) подпункта 8) пункта 1 статьи 7; пункта 3 статьи 25, которые вводятся с 1 января 2007 года. </w:t>
      </w:r>
    </w:p>
    <w:bookmarkEnd w:id="266"/>
    <w:bookmarkStart w:name="z238" w:id="267"/>
    <w:p>
      <w:pPr>
        <w:spacing w:after="0"/>
        <w:ind w:left="0"/>
        <w:jc w:val="both"/>
      </w:pPr>
      <w:r>
        <w:rPr>
          <w:rFonts w:ascii="Times New Roman"/>
          <w:b w:val="false"/>
          <w:i w:val="false"/>
          <w:color w:val="000000"/>
          <w:sz w:val="28"/>
        </w:rPr>
        <w:t xml:space="preserve">
      2. Признать утратившими силу: </w:t>
      </w:r>
    </w:p>
    <w:bookmarkEnd w:id="267"/>
    <w:bookmarkStart w:name="z239" w:id="2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1991 г. "О социальной защищенности инвалидов в Республике Казахстан" (Ведомости Верховного Совета Казахской ССР, 1991 г., N 26, ст. 345; Ведомости Верховного Совета Республики Казахстан, 1994 г., N 9-10, ст. 158; N 15, ст. 208; 1995 г., N 20, ст. 120; Ведомости Парламента Республики Казахстан, 1997 г., N 7, ст. 79; N 12, ст. 184; N 17-18, ст. 219; 1998 г., N 24, ст. 432; 1999 г., N 8, ст. 247; 2001 г., N 1, ст. 4; N 13-14, ст. 173; 2002 г., N 6, ст. 71); </w:t>
      </w:r>
    </w:p>
    <w:bookmarkEnd w:id="268"/>
    <w:bookmarkStart w:name="z240" w:id="2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Верховного Совета Казахской ССР от 21 июня 1991 г. "О введении в действие Закона Казахской ССР "О социальной защищенности инвалидов в Казахской ССР" (Ведомости Верховного Совета Казахской ССР, 1991 г., N 26, ст. 346). </w:t>
      </w:r>
    </w:p>
    <w:bookmarkEnd w:id="26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